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1B9E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4"/>
          <w:szCs w:val="28"/>
          <w:lang w:val="fr-CH"/>
        </w:rPr>
      </w:pPr>
      <w:r w:rsidRPr="006F4C5A">
        <w:rPr>
          <w:rFonts w:asciiTheme="minorHAnsi" w:eastAsia="Univers LT Std 55" w:hAnsiTheme="minorHAnsi" w:cstheme="minorHAnsi"/>
          <w:b/>
          <w:bCs/>
          <w:sz w:val="24"/>
          <w:szCs w:val="28"/>
          <w:lang w:val="fr-CH"/>
        </w:rPr>
        <w:t xml:space="preserve">Formulaire de demande pour l'attribution des points </w:t>
      </w:r>
      <w:proofErr w:type="spellStart"/>
      <w:r w:rsidRPr="006F4C5A">
        <w:rPr>
          <w:rFonts w:asciiTheme="minorHAnsi" w:eastAsia="Univers LT Std 55" w:hAnsiTheme="minorHAnsi" w:cstheme="minorHAnsi"/>
          <w:b/>
          <w:bCs/>
          <w:sz w:val="24"/>
          <w:szCs w:val="28"/>
          <w:lang w:val="fr-CH"/>
        </w:rPr>
        <w:t>Physioswiss</w:t>
      </w:r>
      <w:proofErr w:type="spellEnd"/>
      <w:r w:rsidRPr="006F4C5A">
        <w:rPr>
          <w:rFonts w:asciiTheme="minorHAnsi" w:eastAsia="Univers LT Std 55" w:hAnsiTheme="minorHAnsi" w:cstheme="minorHAnsi"/>
          <w:b/>
          <w:bCs/>
          <w:sz w:val="24"/>
          <w:szCs w:val="28"/>
          <w:lang w:val="fr-CH"/>
        </w:rPr>
        <w:t xml:space="preserve"> en série</w:t>
      </w:r>
    </w:p>
    <w:p w14:paraId="65CE6E23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</w:p>
    <w:p w14:paraId="0CC7FEA2" w14:textId="7144D88E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</w:pPr>
      <w:r w:rsidRPr="006F4C5A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>Formation continue</w:t>
      </w:r>
    </w:p>
    <w:p w14:paraId="6F805741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b/>
          <w:bCs/>
          <w:lang w:val="fr-CH"/>
        </w:rPr>
      </w:pPr>
      <w:r w:rsidRPr="006F4C5A">
        <w:rPr>
          <w:rFonts w:asciiTheme="minorHAnsi" w:eastAsia="Univers LT Std 55" w:hAnsiTheme="minorHAnsi" w:cstheme="minorHAnsi"/>
          <w:b/>
          <w:bCs/>
          <w:lang w:val="fr-CH"/>
        </w:rPr>
        <w:t>Titre</w:t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F4C5A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</w:rPr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29A0409E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b/>
          <w:bCs/>
          <w:lang w:val="fr-CH"/>
        </w:rPr>
      </w:pPr>
      <w:r w:rsidRPr="006F4C5A">
        <w:rPr>
          <w:rFonts w:asciiTheme="minorHAnsi" w:eastAsia="Univers LT Std 55" w:hAnsiTheme="minorHAnsi" w:cstheme="minorHAnsi"/>
          <w:b/>
          <w:bCs/>
          <w:lang w:val="fr-CH"/>
        </w:rPr>
        <w:t>Date</w:t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F4C5A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</w:rPr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end"/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lang w:val="fr-CH"/>
        </w:rPr>
        <w:tab/>
        <w:t xml:space="preserve">Lieu </w:t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F4C5A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</w:rPr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03DBA560" w14:textId="76559F9C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6F4C5A">
        <w:rPr>
          <w:rFonts w:asciiTheme="minorHAnsi" w:eastAsia="Univers LT Std 55" w:hAnsiTheme="minorHAnsi" w:cstheme="minorHAnsi"/>
          <w:b/>
          <w:bCs/>
          <w:szCs w:val="20"/>
          <w:lang w:val="fr-FR"/>
        </w:rPr>
        <w:t>Domaine</w:t>
      </w:r>
      <w:r w:rsidRPr="006F4C5A">
        <w:rPr>
          <w:rFonts w:asciiTheme="minorHAnsi" w:eastAsia="Univers LT Std 55" w:hAnsiTheme="minorHAnsi" w:cstheme="minorHAnsi"/>
          <w:lang w:val="fr-CH"/>
        </w:rPr>
        <w:tab/>
      </w:r>
      <w:r w:rsidRPr="006F4C5A">
        <w:rPr>
          <w:rFonts w:asciiTheme="minorHAnsi" w:eastAsia="Univers LT Std 55" w:hAnsiTheme="minorHAnsi" w:cstheme="minorHAnsi"/>
          <w:lang w:val="fr-CH"/>
        </w:rPr>
        <w:tab/>
      </w:r>
      <w:r w:rsidRPr="006F4C5A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105635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C5A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 Physiothérapie générale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202613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C5A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 Organes internes et vaisseaux</w:t>
      </w:r>
      <w:r w:rsidRPr="006F4C5A">
        <w:rPr>
          <w:rFonts w:asciiTheme="minorHAnsi" w:eastAsia="Univers LT Std 55" w:hAnsiTheme="minorHAnsi" w:cstheme="minorHAnsi"/>
          <w:lang w:val="fr-CH"/>
        </w:rPr>
        <w:tab/>
      </w:r>
      <w:r w:rsidRPr="006F4C5A">
        <w:rPr>
          <w:rFonts w:asciiTheme="minorHAnsi" w:eastAsia="Univers LT Std 55" w:hAnsiTheme="minorHAnsi" w:cstheme="minorHAnsi"/>
          <w:lang w:val="fr-CH"/>
        </w:rPr>
        <w:tab/>
      </w:r>
      <w:r w:rsidRPr="006F4C5A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szCs w:val="20"/>
            <w:lang w:val="fr-FR"/>
          </w:rPr>
          <w:id w:val="-190389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C5A">
            <w:rPr>
              <w:rFonts w:ascii="Segoe UI Symbol" w:eastAsia="Univers LT Std 55" w:hAnsi="Segoe UI Symbol" w:cs="Segoe UI Symbol"/>
              <w:szCs w:val="20"/>
              <w:lang w:val="fr-FR"/>
            </w:rPr>
            <w:t>☐</w:t>
          </w:r>
        </w:sdtContent>
      </w:sdt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 </w:t>
      </w:r>
      <w:proofErr w:type="spellStart"/>
      <w:r w:rsidRPr="006F4C5A">
        <w:rPr>
          <w:rFonts w:asciiTheme="minorHAnsi" w:eastAsia="Univers LT Std 55" w:hAnsiTheme="minorHAnsi" w:cstheme="minorHAnsi"/>
          <w:szCs w:val="20"/>
          <w:lang w:val="fr-FR"/>
        </w:rPr>
        <w:t>Musculo-squelettique</w:t>
      </w:r>
      <w:proofErr w:type="spellEnd"/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sdt>
        <w:sdtPr>
          <w:rPr>
            <w:rFonts w:asciiTheme="minorHAnsi" w:eastAsia="Univers LT Std 55" w:hAnsiTheme="minorHAnsi" w:cstheme="minorHAnsi"/>
            <w:szCs w:val="20"/>
            <w:lang w:val="fr-FR"/>
          </w:rPr>
          <w:id w:val="161532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C5A">
            <w:rPr>
              <w:rFonts w:ascii="Segoe UI Symbol" w:eastAsia="Univers LT Std 55" w:hAnsi="Segoe UI Symbol" w:cs="Segoe UI Symbol"/>
              <w:szCs w:val="20"/>
              <w:lang w:val="fr-FR"/>
            </w:rPr>
            <w:t>☐</w:t>
          </w:r>
        </w:sdtContent>
      </w:sdt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 Pédiatrie</w:t>
      </w:r>
    </w:p>
    <w:p w14:paraId="1C63FB4A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sdt>
        <w:sdtPr>
          <w:rPr>
            <w:rFonts w:asciiTheme="minorHAnsi" w:eastAsia="Univers LT Std 55" w:hAnsiTheme="minorHAnsi" w:cstheme="minorHAnsi"/>
            <w:szCs w:val="20"/>
            <w:lang w:val="fr-FR"/>
          </w:rPr>
          <w:id w:val="8522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C5A">
            <w:rPr>
              <w:rFonts w:ascii="Segoe UI Symbol" w:eastAsia="Univers LT Std 55" w:hAnsi="Segoe UI Symbol" w:cs="Segoe UI Symbol"/>
              <w:szCs w:val="20"/>
              <w:lang w:val="fr-FR"/>
            </w:rPr>
            <w:t>☐</w:t>
          </w:r>
        </w:sdtContent>
      </w:sdt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 </w:t>
      </w:r>
      <w:proofErr w:type="spellStart"/>
      <w:r w:rsidRPr="006F4C5A">
        <w:rPr>
          <w:rFonts w:asciiTheme="minorHAnsi" w:eastAsia="Univers LT Std 55" w:hAnsiTheme="minorHAnsi" w:cstheme="minorHAnsi"/>
          <w:szCs w:val="20"/>
          <w:lang w:val="fr-FR"/>
        </w:rPr>
        <w:t>Neuromotricité</w:t>
      </w:r>
      <w:proofErr w:type="spellEnd"/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sdt>
        <w:sdtPr>
          <w:rPr>
            <w:rFonts w:asciiTheme="minorHAnsi" w:eastAsia="Univers LT Std 55" w:hAnsiTheme="minorHAnsi" w:cstheme="minorHAnsi"/>
            <w:szCs w:val="20"/>
            <w:lang w:val="fr-FR"/>
          </w:rPr>
          <w:id w:val="-463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C5A">
            <w:rPr>
              <w:rFonts w:ascii="Segoe UI Symbol" w:eastAsia="Univers LT Std 55" w:hAnsi="Segoe UI Symbol" w:cs="Segoe UI Symbol"/>
              <w:szCs w:val="20"/>
              <w:lang w:val="fr-FR"/>
            </w:rPr>
            <w:t>☐</w:t>
          </w:r>
        </w:sdtContent>
      </w:sdt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 Gériatrie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br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  <w:t>organes sensoriels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</w:p>
    <w:p w14:paraId="42AC0E30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sdt>
        <w:sdtPr>
          <w:rPr>
            <w:rFonts w:asciiTheme="minorHAnsi" w:eastAsia="Univers LT Std 55" w:hAnsiTheme="minorHAnsi" w:cstheme="minorHAnsi"/>
            <w:szCs w:val="20"/>
            <w:lang w:val="fr-FR"/>
          </w:rPr>
          <w:id w:val="-13462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C5A">
            <w:rPr>
              <w:rFonts w:ascii="Segoe UI Symbol" w:eastAsia="Univers LT Std 55" w:hAnsi="Segoe UI Symbol" w:cs="Segoe UI Symbol"/>
              <w:szCs w:val="20"/>
              <w:lang w:val="fr-FR"/>
            </w:rPr>
            <w:t>☐</w:t>
          </w:r>
        </w:sdtContent>
      </w:sdt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 Autre 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fldChar w:fldCharType="separate"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fldChar w:fldCharType="end"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</w:p>
    <w:p w14:paraId="5DA92C24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</w:p>
    <w:p w14:paraId="3E0F3FB7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Durée effective de la formation continue (sans pause) </w:t>
      </w:r>
      <w:r w:rsidRPr="006F4C5A">
        <w:rPr>
          <w:rFonts w:asciiTheme="minorHAnsi" w:eastAsia="Univers LT Std 55" w:hAnsiTheme="minorHAnsi" w:cstheme="minorHAnsi"/>
          <w:lang w:val="fr-CH"/>
        </w:rPr>
        <w:t xml:space="preserve"> </w:t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F4C5A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</w:rPr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6C38C763" w14:textId="22D57060" w:rsidR="002132F1" w:rsidRPr="006F4C5A" w:rsidRDefault="002132F1" w:rsidP="002132F1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sz w:val="18"/>
          <w:szCs w:val="18"/>
          <w:lang w:val="fr-FR"/>
        </w:rPr>
      </w:pPr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Nombre de points </w:t>
      </w:r>
      <w:proofErr w:type="spellStart"/>
      <w:r w:rsidRPr="006F4C5A">
        <w:rPr>
          <w:rFonts w:asciiTheme="minorHAnsi" w:eastAsia="Univers LT Std 55" w:hAnsiTheme="minorHAnsi" w:cstheme="minorHAnsi"/>
          <w:szCs w:val="20"/>
          <w:lang w:val="fr-FR"/>
        </w:rPr>
        <w:t>physioswiss</w:t>
      </w:r>
      <w:proofErr w:type="spellEnd"/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 demandés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end"/>
      </w:r>
      <w:r w:rsidRPr="006F4C5A">
        <w:rPr>
          <w:rFonts w:asciiTheme="minorHAnsi" w:eastAsia="Univers LT Std 55" w:hAnsiTheme="minorHAnsi" w:cstheme="minorHAnsi"/>
          <w:b/>
          <w:sz w:val="22"/>
          <w:lang w:val="fr-FR"/>
        </w:rPr>
        <w:br/>
      </w:r>
      <w:r w:rsidRPr="006F4C5A">
        <w:rPr>
          <w:rFonts w:asciiTheme="minorHAnsi" w:eastAsia="Univers LT Std 55" w:hAnsiTheme="minorHAnsi" w:cstheme="minorHAnsi"/>
          <w:i/>
          <w:sz w:val="18"/>
          <w:szCs w:val="18"/>
          <w:lang w:val="fr-FR"/>
        </w:rPr>
        <w:t xml:space="preserve">1 point </w:t>
      </w:r>
      <w:proofErr w:type="spellStart"/>
      <w:r w:rsidRPr="006F4C5A">
        <w:rPr>
          <w:rFonts w:asciiTheme="minorHAnsi" w:eastAsia="Univers LT Std 55" w:hAnsiTheme="minorHAnsi" w:cstheme="minorHAnsi"/>
          <w:i/>
          <w:sz w:val="18"/>
          <w:szCs w:val="18"/>
          <w:lang w:val="fr-FR"/>
        </w:rPr>
        <w:t>physioswiss</w:t>
      </w:r>
      <w:proofErr w:type="spellEnd"/>
      <w:r w:rsidRPr="006F4C5A">
        <w:rPr>
          <w:rFonts w:asciiTheme="minorHAnsi" w:eastAsia="Univers LT Std 55" w:hAnsiTheme="minorHAnsi" w:cstheme="minorHAnsi"/>
          <w:i/>
          <w:sz w:val="18"/>
          <w:szCs w:val="18"/>
          <w:lang w:val="fr-FR"/>
        </w:rPr>
        <w:t xml:space="preserve"> correspond à 60 minutes</w:t>
      </w:r>
    </w:p>
    <w:p w14:paraId="5946072A" w14:textId="77777777" w:rsidR="002132F1" w:rsidRPr="006F4C5A" w:rsidRDefault="002132F1" w:rsidP="002132F1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b/>
          <w:sz w:val="22"/>
          <w:szCs w:val="24"/>
          <w:lang w:val="fr-FR"/>
        </w:rPr>
      </w:pPr>
      <w:r w:rsidRPr="006F4C5A">
        <w:rPr>
          <w:rFonts w:asciiTheme="minorHAnsi" w:eastAsia="Univers LT Std 55" w:hAnsiTheme="minorHAnsi" w:cstheme="minorHAnsi"/>
          <w:b/>
          <w:sz w:val="22"/>
          <w:szCs w:val="24"/>
          <w:lang w:val="fr-FR"/>
        </w:rPr>
        <w:t>Requérant</w:t>
      </w:r>
    </w:p>
    <w:p w14:paraId="6E8DCD2B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6F4C5A">
        <w:rPr>
          <w:rFonts w:asciiTheme="minorHAnsi" w:eastAsia="Univers LT Std 55" w:hAnsiTheme="minorHAnsi" w:cstheme="minorHAnsi"/>
          <w:lang w:val="fr-CH"/>
        </w:rPr>
        <w:t>Organisation</w:t>
      </w:r>
      <w:r w:rsidRPr="006F4C5A">
        <w:rPr>
          <w:rFonts w:asciiTheme="minorHAnsi" w:eastAsia="Univers LT Std 55" w:hAnsiTheme="minorHAnsi" w:cstheme="minorHAnsi"/>
          <w:lang w:val="fr-CH"/>
        </w:rPr>
        <w:tab/>
        <w:t xml:space="preserve"> </w:t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F4C5A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</w:rPr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5104CE93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6F4C5A">
        <w:rPr>
          <w:rFonts w:asciiTheme="minorHAnsi" w:eastAsia="Univers LT Std 55" w:hAnsiTheme="minorHAnsi" w:cstheme="minorHAnsi"/>
          <w:lang w:val="fr-CH"/>
        </w:rPr>
        <w:t>Nom</w:t>
      </w:r>
      <w:r w:rsidRPr="006F4C5A">
        <w:rPr>
          <w:rFonts w:asciiTheme="minorHAnsi" w:eastAsia="Univers LT Std 55" w:hAnsiTheme="minorHAnsi" w:cstheme="minorHAnsi"/>
          <w:lang w:val="fr-CH"/>
        </w:rPr>
        <w:tab/>
      </w:r>
      <w:r w:rsidRPr="006F4C5A">
        <w:rPr>
          <w:rFonts w:asciiTheme="minorHAnsi" w:eastAsia="Univers LT Std 55" w:hAnsiTheme="minorHAnsi" w:cstheme="minorHAnsi"/>
          <w:lang w:val="fr-CH"/>
        </w:rPr>
        <w:tab/>
        <w:t xml:space="preserve"> </w:t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F4C5A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</w:rPr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4075C33B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6F4C5A">
        <w:rPr>
          <w:rFonts w:asciiTheme="minorHAnsi" w:eastAsia="Univers LT Std 55" w:hAnsiTheme="minorHAnsi" w:cstheme="minorHAnsi"/>
          <w:lang w:val="fr-CH"/>
        </w:rPr>
        <w:t xml:space="preserve">L'organisation exécutante est membre de </w:t>
      </w:r>
      <w:proofErr w:type="spellStart"/>
      <w:r w:rsidRPr="006F4C5A">
        <w:rPr>
          <w:rFonts w:asciiTheme="minorHAnsi" w:eastAsia="Univers LT Std 55" w:hAnsiTheme="minorHAnsi" w:cstheme="minorHAnsi"/>
          <w:lang w:val="fr-CH"/>
        </w:rPr>
        <w:t>Physioswiss</w:t>
      </w:r>
      <w:proofErr w:type="spellEnd"/>
      <w:r w:rsidRPr="006F4C5A">
        <w:rPr>
          <w:rFonts w:asciiTheme="minorHAnsi" w:eastAsia="Univers LT Std 55" w:hAnsiTheme="minorHAnsi" w:cstheme="minorHAnsi"/>
          <w:lang w:val="fr-CH"/>
        </w:rPr>
        <w:tab/>
      </w:r>
      <w:r w:rsidRPr="006F4C5A">
        <w:rPr>
          <w:rFonts w:asciiTheme="minorHAnsi" w:eastAsia="Univers LT Std 55" w:hAnsiTheme="minorHAnsi" w:cstheme="minorHAnsi"/>
          <w:lang w:val="fr-CH"/>
        </w:rPr>
        <w:tab/>
        <w:t xml:space="preserve">Oui </w:t>
      </w:r>
      <w:sdt>
        <w:sdtPr>
          <w:rPr>
            <w:rFonts w:asciiTheme="minorHAnsi" w:eastAsia="Univers LT Std 55" w:hAnsiTheme="minorHAnsi" w:cstheme="minorHAnsi"/>
            <w:lang w:val="fr-CH"/>
          </w:rPr>
          <w:id w:val="-161997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C5A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6F4C5A">
        <w:rPr>
          <w:rFonts w:asciiTheme="minorHAnsi" w:eastAsia="Univers LT Std 55" w:hAnsiTheme="minorHAnsi" w:cstheme="minorHAnsi"/>
          <w:lang w:val="fr-CH"/>
        </w:rPr>
        <w:tab/>
        <w:t xml:space="preserve">Non </w:t>
      </w:r>
      <w:sdt>
        <w:sdtPr>
          <w:rPr>
            <w:rFonts w:asciiTheme="minorHAnsi" w:eastAsia="Univers LT Std 55" w:hAnsiTheme="minorHAnsi" w:cstheme="minorHAnsi"/>
            <w:lang w:val="fr-CH"/>
          </w:rPr>
          <w:id w:val="151942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C5A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</w:p>
    <w:p w14:paraId="00CF8282" w14:textId="4A06422B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6F4C5A">
        <w:rPr>
          <w:rFonts w:asciiTheme="minorHAnsi" w:eastAsia="Univers LT Std 55" w:hAnsiTheme="minorHAnsi" w:cstheme="minorHAnsi"/>
          <w:lang w:val="fr-CH"/>
        </w:rPr>
        <w:t>Le/la physiothérapeute chef</w:t>
      </w:r>
      <w:proofErr w:type="gramStart"/>
      <w:r w:rsidRPr="006F4C5A">
        <w:rPr>
          <w:rFonts w:asciiTheme="minorHAnsi" w:eastAsia="Univers LT Std 55" w:hAnsiTheme="minorHAnsi" w:cstheme="minorHAnsi"/>
          <w:lang w:val="fr-CH"/>
        </w:rPr>
        <w:t> :</w:t>
      </w:r>
      <w:proofErr w:type="spellStart"/>
      <w:r w:rsidRPr="006F4C5A">
        <w:rPr>
          <w:rFonts w:asciiTheme="minorHAnsi" w:eastAsia="Univers LT Std 55" w:hAnsiTheme="minorHAnsi" w:cstheme="minorHAnsi"/>
          <w:lang w:val="fr-CH"/>
        </w:rPr>
        <w:t>fe</w:t>
      </w:r>
      <w:proofErr w:type="spellEnd"/>
      <w:proofErr w:type="gramEnd"/>
      <w:r w:rsidRPr="006F4C5A">
        <w:rPr>
          <w:rFonts w:asciiTheme="minorHAnsi" w:eastAsia="Univers LT Std 55" w:hAnsiTheme="minorHAnsi" w:cstheme="minorHAnsi"/>
          <w:lang w:val="fr-CH"/>
        </w:rPr>
        <w:t xml:space="preserve"> est membre de </w:t>
      </w:r>
      <w:proofErr w:type="spellStart"/>
      <w:r w:rsidRPr="006F4C5A">
        <w:rPr>
          <w:rFonts w:asciiTheme="minorHAnsi" w:eastAsia="Univers LT Std 55" w:hAnsiTheme="minorHAnsi" w:cstheme="minorHAnsi"/>
          <w:lang w:val="fr-CH"/>
        </w:rPr>
        <w:t>Physioswiss</w:t>
      </w:r>
      <w:proofErr w:type="spellEnd"/>
      <w:r w:rsidRPr="006F4C5A">
        <w:rPr>
          <w:rFonts w:asciiTheme="minorHAnsi" w:eastAsia="Univers LT Std 55" w:hAnsiTheme="minorHAnsi" w:cstheme="minorHAnsi"/>
          <w:lang w:val="fr-CH"/>
        </w:rPr>
        <w:tab/>
      </w:r>
      <w:r w:rsidRPr="006F4C5A">
        <w:rPr>
          <w:rFonts w:asciiTheme="minorHAnsi" w:eastAsia="Univers LT Std 55" w:hAnsiTheme="minorHAnsi" w:cstheme="minorHAnsi"/>
          <w:lang w:val="fr-CH"/>
        </w:rPr>
        <w:tab/>
        <w:t xml:space="preserve">Oui </w:t>
      </w:r>
      <w:sdt>
        <w:sdtPr>
          <w:rPr>
            <w:rFonts w:asciiTheme="minorHAnsi" w:eastAsia="Univers LT Std 55" w:hAnsiTheme="minorHAnsi" w:cstheme="minorHAnsi"/>
            <w:lang w:val="fr-CH"/>
          </w:rPr>
          <w:id w:val="56954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C5A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6F4C5A">
        <w:rPr>
          <w:rFonts w:asciiTheme="minorHAnsi" w:eastAsia="Univers LT Std 55" w:hAnsiTheme="minorHAnsi" w:cstheme="minorHAnsi"/>
          <w:lang w:val="fr-CH"/>
        </w:rPr>
        <w:tab/>
        <w:t xml:space="preserve">Non </w:t>
      </w:r>
      <w:sdt>
        <w:sdtPr>
          <w:rPr>
            <w:rFonts w:asciiTheme="minorHAnsi" w:eastAsia="Univers LT Std 55" w:hAnsiTheme="minorHAnsi" w:cstheme="minorHAnsi"/>
            <w:lang w:val="fr-CH"/>
          </w:rPr>
          <w:id w:val="152428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C5A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</w:p>
    <w:p w14:paraId="33CE6110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6F4C5A">
        <w:rPr>
          <w:rFonts w:asciiTheme="minorHAnsi" w:eastAsia="Univers LT Std 55" w:hAnsiTheme="minorHAnsi" w:cstheme="minorHAnsi"/>
          <w:lang w:val="fr-CH"/>
        </w:rPr>
        <w:t xml:space="preserve">Numéro de membre </w:t>
      </w:r>
      <w:proofErr w:type="spellStart"/>
      <w:r w:rsidRPr="006F4C5A">
        <w:rPr>
          <w:rFonts w:asciiTheme="minorHAnsi" w:eastAsia="Univers LT Std 55" w:hAnsiTheme="minorHAnsi" w:cstheme="minorHAnsi"/>
          <w:lang w:val="fr-CH"/>
        </w:rPr>
        <w:t>Physioswiss</w:t>
      </w:r>
      <w:proofErr w:type="spellEnd"/>
      <w:r w:rsidRPr="006F4C5A">
        <w:rPr>
          <w:rFonts w:asciiTheme="minorHAnsi" w:eastAsia="Univers LT Std 55" w:hAnsiTheme="minorHAnsi" w:cstheme="minorHAnsi"/>
          <w:lang w:val="fr-CH"/>
        </w:rPr>
        <w:t xml:space="preserve"> </w:t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F4C5A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</w:rPr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6F4C5A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0F6E6042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</w:pPr>
    </w:p>
    <w:p w14:paraId="186F80DC" w14:textId="77777777" w:rsidR="002132F1" w:rsidRPr="006F4C5A" w:rsidRDefault="002132F1" w:rsidP="002132F1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b/>
          <w:sz w:val="22"/>
          <w:szCs w:val="24"/>
          <w:lang w:val="fr-FR"/>
        </w:rPr>
      </w:pPr>
      <w:r w:rsidRPr="006F4C5A">
        <w:rPr>
          <w:rFonts w:asciiTheme="minorHAnsi" w:eastAsia="Univers LT Std 55" w:hAnsiTheme="minorHAnsi" w:cstheme="minorHAnsi"/>
          <w:b/>
          <w:sz w:val="22"/>
          <w:szCs w:val="24"/>
          <w:lang w:val="fr-FR"/>
        </w:rPr>
        <w:t>Adresse de contact</w:t>
      </w:r>
    </w:p>
    <w:p w14:paraId="08AF2E96" w14:textId="77777777" w:rsidR="002132F1" w:rsidRPr="006F4C5A" w:rsidRDefault="002132F1" w:rsidP="002132F1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b/>
          <w:szCs w:val="20"/>
          <w:lang w:val="fr-FR"/>
        </w:rPr>
      </w:pPr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Nom/prénom 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end"/>
      </w:r>
    </w:p>
    <w:p w14:paraId="439AE43B" w14:textId="77777777" w:rsidR="002132F1" w:rsidRPr="006F4C5A" w:rsidRDefault="002132F1" w:rsidP="002132F1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b/>
          <w:szCs w:val="20"/>
          <w:lang w:val="fr-FR"/>
        </w:rPr>
      </w:pPr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Institution 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end"/>
      </w:r>
    </w:p>
    <w:p w14:paraId="28328251" w14:textId="77777777" w:rsidR="002132F1" w:rsidRPr="006F4C5A" w:rsidRDefault="002132F1" w:rsidP="002132F1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6F4C5A">
        <w:rPr>
          <w:rFonts w:asciiTheme="minorHAnsi" w:eastAsia="Univers LT Std 55" w:hAnsiTheme="minorHAnsi" w:cstheme="minorHAnsi"/>
          <w:szCs w:val="20"/>
          <w:lang w:val="fr-FR"/>
        </w:rPr>
        <w:t>Adresse</w: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t xml:space="preserve"> </w: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end"/>
      </w:r>
    </w:p>
    <w:p w14:paraId="34BE152C" w14:textId="77777777" w:rsidR="002132F1" w:rsidRPr="006F4C5A" w:rsidRDefault="002132F1" w:rsidP="002132F1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6F4C5A">
        <w:rPr>
          <w:rFonts w:asciiTheme="minorHAnsi" w:eastAsia="Univers LT Std 55" w:hAnsiTheme="minorHAnsi" w:cstheme="minorHAnsi"/>
          <w:szCs w:val="20"/>
          <w:lang w:val="fr-FR"/>
        </w:rPr>
        <w:t>CP/lieu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sz w:val="24"/>
          <w:szCs w:val="24"/>
          <w:lang w:val="de-DE"/>
        </w:rPr>
        <w:fldChar w:fldCharType="end"/>
      </w:r>
      <w:bookmarkEnd w:id="0"/>
    </w:p>
    <w:p w14:paraId="7B3F1837" w14:textId="77777777" w:rsidR="002132F1" w:rsidRPr="006F4C5A" w:rsidRDefault="002132F1" w:rsidP="002132F1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6F4C5A">
        <w:rPr>
          <w:rFonts w:asciiTheme="minorHAnsi" w:eastAsia="Univers LT Std 55" w:hAnsiTheme="minorHAnsi" w:cstheme="minorHAnsi"/>
          <w:szCs w:val="20"/>
          <w:lang w:val="fr-FR"/>
        </w:rPr>
        <w:t xml:space="preserve">Téléphone </w:t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sz w:val="24"/>
          <w:szCs w:val="24"/>
          <w:lang w:val="de-DE"/>
        </w:rPr>
        <w:fldChar w:fldCharType="end"/>
      </w:r>
      <w:bookmarkEnd w:id="1"/>
    </w:p>
    <w:p w14:paraId="3E90F103" w14:textId="77777777" w:rsidR="002132F1" w:rsidRPr="006F4C5A" w:rsidRDefault="002132F1" w:rsidP="002132F1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b/>
          <w:szCs w:val="20"/>
          <w:lang w:val="fr-FR"/>
        </w:rPr>
      </w:pPr>
      <w:proofErr w:type="gramStart"/>
      <w:r w:rsidRPr="006F4C5A">
        <w:rPr>
          <w:rFonts w:asciiTheme="minorHAnsi" w:eastAsia="Univers LT Std 55" w:hAnsiTheme="minorHAnsi" w:cstheme="minorHAnsi"/>
          <w:szCs w:val="20"/>
          <w:lang w:val="fr-FR"/>
        </w:rPr>
        <w:t>E-mail</w:t>
      </w:r>
      <w:proofErr w:type="gramEnd"/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6F4C5A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6F4C5A">
        <w:rPr>
          <w:rFonts w:asciiTheme="minorHAnsi" w:eastAsia="Univers LT Std 55" w:hAnsiTheme="minorHAnsi" w:cstheme="minorHAnsi"/>
          <w:sz w:val="24"/>
          <w:szCs w:val="24"/>
          <w:lang w:val="de-DE"/>
        </w:rPr>
        <w:fldChar w:fldCharType="end"/>
      </w:r>
      <w:bookmarkEnd w:id="2"/>
    </w:p>
    <w:p w14:paraId="597AE3D1" w14:textId="77777777" w:rsidR="002132F1" w:rsidRPr="006F4C5A" w:rsidRDefault="002132F1" w:rsidP="002132F1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259" w:lineRule="auto"/>
        <w:rPr>
          <w:rFonts w:asciiTheme="minorHAnsi" w:eastAsia="Univers LT Std 55" w:hAnsiTheme="minorHAnsi" w:cstheme="minorHAnsi"/>
          <w:b/>
          <w:szCs w:val="20"/>
          <w:lang w:val="fr-FR"/>
        </w:rPr>
      </w:pPr>
    </w:p>
    <w:tbl>
      <w:tblPr>
        <w:tblStyle w:val="Tabellenraster2"/>
        <w:tblW w:w="9064" w:type="dxa"/>
        <w:tblLook w:val="04A0" w:firstRow="1" w:lastRow="0" w:firstColumn="1" w:lastColumn="0" w:noHBand="0" w:noVBand="1"/>
      </w:tblPr>
      <w:tblGrid>
        <w:gridCol w:w="7650"/>
        <w:gridCol w:w="709"/>
        <w:gridCol w:w="705"/>
      </w:tblGrid>
      <w:tr w:rsidR="002132F1" w:rsidRPr="006F4C5A" w14:paraId="0AFE08B7" w14:textId="77777777" w:rsidTr="00E92A16">
        <w:tc>
          <w:tcPr>
            <w:tcW w:w="7650" w:type="dxa"/>
          </w:tcPr>
          <w:p w14:paraId="5A82C00F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b/>
                <w:bCs/>
                <w:sz w:val="22"/>
                <w:lang w:val="fr-CH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 w:val="22"/>
                <w:lang w:val="fr-CH"/>
              </w:rPr>
              <w:t xml:space="preserve">Critères pour l’attribution des points </w:t>
            </w:r>
            <w:proofErr w:type="spellStart"/>
            <w:r w:rsidRPr="006F4C5A">
              <w:rPr>
                <w:rFonts w:asciiTheme="minorHAnsi" w:eastAsia="Univers LT Std 55" w:hAnsiTheme="minorHAnsi" w:cstheme="minorHAnsi"/>
                <w:b/>
                <w:sz w:val="22"/>
                <w:lang w:val="fr-CH"/>
              </w:rPr>
              <w:t>Physioswiss</w:t>
            </w:r>
            <w:proofErr w:type="spellEnd"/>
          </w:p>
        </w:tc>
        <w:tc>
          <w:tcPr>
            <w:tcW w:w="709" w:type="dxa"/>
          </w:tcPr>
          <w:p w14:paraId="650EF84E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b/>
                <w:bCs/>
                <w:sz w:val="22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bCs/>
                <w:sz w:val="22"/>
              </w:rPr>
              <w:t>Oui</w:t>
            </w:r>
          </w:p>
        </w:tc>
        <w:tc>
          <w:tcPr>
            <w:tcW w:w="705" w:type="dxa"/>
          </w:tcPr>
          <w:p w14:paraId="0A58C804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b/>
                <w:bCs/>
                <w:sz w:val="22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bCs/>
                <w:sz w:val="22"/>
              </w:rPr>
              <w:t>Non</w:t>
            </w:r>
          </w:p>
        </w:tc>
      </w:tr>
      <w:tr w:rsidR="002132F1" w:rsidRPr="006F4C5A" w14:paraId="023093F7" w14:textId="77777777" w:rsidTr="002132F1">
        <w:tc>
          <w:tcPr>
            <w:tcW w:w="7650" w:type="dxa"/>
            <w:shd w:val="clear" w:color="auto" w:fill="D9E2F3"/>
          </w:tcPr>
          <w:p w14:paraId="4EA0FDFD" w14:textId="77777777" w:rsidR="002132F1" w:rsidRPr="006F4C5A" w:rsidRDefault="002132F1" w:rsidP="002132F1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b/>
                <w:szCs w:val="20"/>
              </w:rPr>
            </w:pPr>
            <w:proofErr w:type="spellStart"/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t>L’Organisateur</w:t>
            </w:r>
            <w:proofErr w:type="spellEnd"/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t xml:space="preserve"> </w:t>
            </w:r>
            <w:proofErr w:type="spellStart"/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t>est</w:t>
            </w:r>
            <w:proofErr w:type="spellEnd"/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br/>
            </w:r>
          </w:p>
          <w:p w14:paraId="113CC4E1" w14:textId="5060EC50" w:rsidR="002132F1" w:rsidRPr="006F4C5A" w:rsidRDefault="002132F1" w:rsidP="002132F1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 xml:space="preserve">Un/e </w:t>
            </w:r>
            <w:proofErr w:type="spellStart"/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physiothérapeut</w:t>
            </w:r>
            <w:proofErr w:type="spellEnd"/>
            <w:proofErr w:type="gramStart"/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 :e</w:t>
            </w:r>
            <w:proofErr w:type="gramEnd"/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 xml:space="preserve"> qui exerce dans un cabinet privé ou dans un hôpital ou un/e professionnel/le de médecine </w:t>
            </w:r>
            <w:proofErr w:type="spellStart"/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traditionelle</w:t>
            </w:r>
            <w:proofErr w:type="spellEnd"/>
            <w:r w:rsidRPr="006F4C5A">
              <w:rPr>
                <w:rFonts w:asciiTheme="minorHAnsi" w:eastAsia="Univers LT Std 55" w:hAnsiTheme="minorHAnsi" w:cstheme="minorHAnsi"/>
                <w:lang w:val="fr-CH"/>
              </w:rPr>
              <w:br/>
            </w:r>
          </w:p>
          <w:p w14:paraId="6359A9C7" w14:textId="77777777" w:rsidR="002132F1" w:rsidRPr="006F4C5A" w:rsidRDefault="002132F1" w:rsidP="002132F1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contextualSpacing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Une organisation qui remplit les conditions suivantes :</w:t>
            </w:r>
          </w:p>
          <w:p w14:paraId="01D3206C" w14:textId="77777777" w:rsidR="002132F1" w:rsidRPr="006F4C5A" w:rsidRDefault="002132F1" w:rsidP="002132F1">
            <w:pPr>
              <w:numPr>
                <w:ilvl w:val="0"/>
                <w:numId w:val="16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proofErr w:type="gramStart"/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l’organisation</w:t>
            </w:r>
            <w:proofErr w:type="gramEnd"/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 xml:space="preserve"> exerce dans le champ de la médecine </w:t>
            </w:r>
            <w:proofErr w:type="spellStart"/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traditionelle</w:t>
            </w:r>
            <w:proofErr w:type="spellEnd"/>
          </w:p>
          <w:p w14:paraId="1B8F7CA5" w14:textId="77777777" w:rsidR="002132F1" w:rsidRPr="006F4C5A" w:rsidRDefault="002132F1" w:rsidP="002132F1">
            <w:pPr>
              <w:numPr>
                <w:ilvl w:val="0"/>
                <w:numId w:val="16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proofErr w:type="gramStart"/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le</w:t>
            </w:r>
            <w:proofErr w:type="gramEnd"/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 xml:space="preserve"> ou les intervenants travaillent dans le champ de la médecine </w:t>
            </w:r>
            <w:proofErr w:type="spellStart"/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traditionelle</w:t>
            </w:r>
            <w:proofErr w:type="spellEnd"/>
          </w:p>
          <w:p w14:paraId="6AAD7C44" w14:textId="77777777" w:rsidR="002132F1" w:rsidRPr="006F4C5A" w:rsidRDefault="002132F1" w:rsidP="002132F1">
            <w:pPr>
              <w:numPr>
                <w:ilvl w:val="0"/>
                <w:numId w:val="15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contextualSpacing/>
              <w:rPr>
                <w:rFonts w:asciiTheme="minorHAnsi" w:eastAsia="Univers LT Std 55" w:hAnsiTheme="minorHAnsi" w:cstheme="minorHAnsi"/>
                <w:b/>
                <w:bCs/>
                <w:szCs w:val="20"/>
                <w:lang w:val="fr-CH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bCs/>
                <w:lang w:val="fr-CH"/>
              </w:rPr>
              <w:t xml:space="preserve">Nom de l’organisation </w:t>
            </w:r>
            <w:r w:rsidRPr="006F4C5A">
              <w:rPr>
                <w:rFonts w:asciiTheme="minorHAnsi" w:eastAsia="Univers LT Std 55" w:hAnsiTheme="minorHAnsi" w:cstheme="minorHAnsi"/>
                <w:b/>
                <w:bCs/>
                <w:szCs w:val="20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bCs/>
                <w:szCs w:val="20"/>
                <w:lang w:val="it-IT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bCs/>
                <w:szCs w:val="20"/>
                <w:lang w:val="it-IT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bCs/>
                <w:szCs w:val="20"/>
                <w:lang w:val="it-IT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bCs/>
                <w:noProof/>
                <w:szCs w:val="20"/>
                <w:lang w:val="it-IT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bCs/>
                <w:noProof/>
                <w:szCs w:val="20"/>
                <w:lang w:val="it-IT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bCs/>
                <w:noProof/>
                <w:szCs w:val="20"/>
                <w:lang w:val="it-IT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bCs/>
                <w:noProof/>
                <w:szCs w:val="20"/>
                <w:lang w:val="it-IT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bCs/>
                <w:noProof/>
                <w:szCs w:val="20"/>
                <w:lang w:val="it-IT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bCs/>
                <w:szCs w:val="20"/>
                <w:lang w:val="it-IT"/>
              </w:rPr>
              <w:fldChar w:fldCharType="end"/>
            </w:r>
            <w:r w:rsidRPr="006F4C5A">
              <w:rPr>
                <w:rFonts w:asciiTheme="minorHAnsi" w:eastAsia="Univers LT Std 55" w:hAnsiTheme="minorHAnsi" w:cstheme="minorHAnsi"/>
                <w:b/>
                <w:bCs/>
                <w:lang w:val="fr-CH"/>
              </w:rPr>
              <w:t xml:space="preserve"> </w:t>
            </w:r>
          </w:p>
        </w:tc>
        <w:tc>
          <w:tcPr>
            <w:tcW w:w="709" w:type="dxa"/>
          </w:tcPr>
          <w:p w14:paraId="1C8521A2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p w14:paraId="3A681107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p w14:paraId="456216D4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47572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2A253" w14:textId="77777777" w:rsidR="002132F1" w:rsidRPr="006F4C5A" w:rsidRDefault="002132F1" w:rsidP="002132F1">
                <w:pPr>
                  <w:rPr>
                    <w:rFonts w:asciiTheme="minorHAnsi" w:eastAsia="Univers LT Std 55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68EA25CA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p w14:paraId="79B895D7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p w14:paraId="395942AE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38164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FE481" w14:textId="77777777" w:rsidR="002132F1" w:rsidRPr="006F4C5A" w:rsidRDefault="002132F1" w:rsidP="002132F1">
                <w:pPr>
                  <w:rPr>
                    <w:rFonts w:asciiTheme="minorHAnsi" w:eastAsia="MS Gothic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Theme="minorHAnsi" w:eastAsia="Univers LT Std 55" w:hAnsiTheme="minorHAnsi" w:cstheme="minorHAnsi"/>
              </w:rPr>
              <w:id w:val="144542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DF3CA" w14:textId="77777777" w:rsidR="002132F1" w:rsidRPr="006F4C5A" w:rsidRDefault="002132F1" w:rsidP="002132F1">
                <w:pPr>
                  <w:rPr>
                    <w:rFonts w:asciiTheme="minorHAnsi" w:eastAsia="Univers LT Std 55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1D0E7ECD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p w14:paraId="50233FF6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p w14:paraId="735990C3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85978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138538" w14:textId="77777777" w:rsidR="002132F1" w:rsidRPr="006F4C5A" w:rsidRDefault="002132F1" w:rsidP="002132F1">
                <w:pPr>
                  <w:rPr>
                    <w:rFonts w:asciiTheme="minorHAnsi" w:eastAsia="MS Gothic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5DEAA343" w14:textId="77777777" w:rsidR="002132F1" w:rsidRPr="006F4C5A" w:rsidRDefault="002132F1" w:rsidP="002132F1">
            <w:pPr>
              <w:rPr>
                <w:rFonts w:asciiTheme="minorHAnsi" w:eastAsia="MS Gothic" w:hAnsiTheme="minorHAnsi" w:cstheme="minorHAnsi"/>
                <w:sz w:val="16"/>
                <w:szCs w:val="18"/>
              </w:rPr>
            </w:pPr>
            <w:r w:rsidRPr="006F4C5A">
              <w:rPr>
                <w:rFonts w:asciiTheme="minorHAnsi" w:eastAsia="MS Gothic" w:hAnsiTheme="minorHAnsi" w:cstheme="minorHAnsi"/>
              </w:rPr>
              <w:br/>
            </w:r>
          </w:p>
          <w:p w14:paraId="0D862D17" w14:textId="77777777" w:rsidR="002132F1" w:rsidRPr="006F4C5A" w:rsidRDefault="002132F1" w:rsidP="002132F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983145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C8679" w14:textId="77777777" w:rsidR="002132F1" w:rsidRPr="006F4C5A" w:rsidRDefault="002132F1" w:rsidP="002132F1">
                <w:pPr>
                  <w:rPr>
                    <w:rFonts w:asciiTheme="minorHAnsi" w:eastAsia="MS Gothic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Theme="minorHAnsi" w:eastAsia="Univers LT Std 55" w:hAnsiTheme="minorHAnsi" w:cstheme="minorHAnsi"/>
              </w:rPr>
              <w:id w:val="-248588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FB5DD" w14:textId="77777777" w:rsidR="002132F1" w:rsidRPr="006F4C5A" w:rsidRDefault="002132F1" w:rsidP="002132F1">
                <w:pPr>
                  <w:rPr>
                    <w:rFonts w:asciiTheme="minorHAnsi" w:eastAsia="Univers LT Std 55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  <w:tr w:rsidR="002132F1" w:rsidRPr="006F4C5A" w14:paraId="0B760139" w14:textId="77777777" w:rsidTr="002132F1">
        <w:tc>
          <w:tcPr>
            <w:tcW w:w="7650" w:type="dxa"/>
            <w:shd w:val="clear" w:color="auto" w:fill="D9E2F3"/>
          </w:tcPr>
          <w:p w14:paraId="1CA91272" w14:textId="77777777" w:rsidR="002132F1" w:rsidRPr="006F4C5A" w:rsidRDefault="002132F1" w:rsidP="002132F1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b/>
                <w:szCs w:val="20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t xml:space="preserve">La </w:t>
            </w:r>
            <w:proofErr w:type="spellStart"/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t>formation</w:t>
            </w:r>
            <w:proofErr w:type="spellEnd"/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t xml:space="preserve"> </w:t>
            </w:r>
            <w:proofErr w:type="spellStart"/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t>continue</w:t>
            </w:r>
            <w:proofErr w:type="spellEnd"/>
          </w:p>
          <w:p w14:paraId="1D355D3C" w14:textId="77777777" w:rsidR="002132F1" w:rsidRPr="006F4C5A" w:rsidRDefault="002132F1" w:rsidP="002132F1">
            <w:pPr>
              <w:ind w:left="720"/>
              <w:contextualSpacing/>
              <w:rPr>
                <w:rFonts w:asciiTheme="minorHAnsi" w:eastAsia="Univers LT Std 55" w:hAnsiTheme="minorHAnsi" w:cstheme="minorHAnsi"/>
              </w:rPr>
            </w:pPr>
          </w:p>
          <w:p w14:paraId="23468BA8" w14:textId="77777777" w:rsidR="002132F1" w:rsidRPr="006F4C5A" w:rsidRDefault="002132F1" w:rsidP="002132F1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Est pertinente pour la pratique et en rapport direct avec l’exercice de la profession de physiothérapeute</w:t>
            </w:r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br/>
            </w:r>
          </w:p>
          <w:p w14:paraId="64688319" w14:textId="77777777" w:rsidR="002132F1" w:rsidRPr="006F4C5A" w:rsidRDefault="002132F1" w:rsidP="002132F1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Comprend au maximum 20 leçons</w:t>
            </w:r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br/>
            </w:r>
          </w:p>
          <w:p w14:paraId="187A3279" w14:textId="77777777" w:rsidR="002132F1" w:rsidRPr="006F4C5A" w:rsidRDefault="002132F1" w:rsidP="002132F1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lang w:val="fr-CH"/>
              </w:rPr>
            </w:pPr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Propose un contenu et un déroulement déterminés par les organisateurs et les intervenants, indépendamment des sponsors</w:t>
            </w:r>
            <w:r w:rsidRPr="006F4C5A">
              <w:rPr>
                <w:rFonts w:asciiTheme="minorHAnsi" w:eastAsia="Univers LT Std 55" w:hAnsiTheme="minorHAnsi" w:cstheme="minorHAnsi"/>
                <w:lang w:val="fr-CH"/>
              </w:rPr>
              <w:t xml:space="preserve"> </w:t>
            </w:r>
          </w:p>
        </w:tc>
        <w:tc>
          <w:tcPr>
            <w:tcW w:w="709" w:type="dxa"/>
          </w:tcPr>
          <w:p w14:paraId="22EEFE03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p w14:paraId="45937974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188520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7321B" w14:textId="77777777" w:rsidR="002132F1" w:rsidRPr="006F4C5A" w:rsidRDefault="002132F1" w:rsidP="002132F1">
                <w:pPr>
                  <w:rPr>
                    <w:rFonts w:asciiTheme="minorHAnsi" w:eastAsia="MS Gothic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3A39FCEB" w14:textId="77777777" w:rsidR="002132F1" w:rsidRPr="006F4C5A" w:rsidRDefault="002132F1" w:rsidP="002132F1">
            <w:pPr>
              <w:rPr>
                <w:rFonts w:asciiTheme="minorHAnsi" w:eastAsia="MS Gothic" w:hAnsiTheme="minorHAnsi" w:cstheme="minorHAnsi"/>
              </w:rPr>
            </w:pPr>
          </w:p>
          <w:p w14:paraId="5DA8854E" w14:textId="77777777" w:rsidR="002132F1" w:rsidRPr="006F4C5A" w:rsidRDefault="002132F1" w:rsidP="002132F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12145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EFB8C" w14:textId="77777777" w:rsidR="002132F1" w:rsidRPr="006F4C5A" w:rsidRDefault="002132F1" w:rsidP="002132F1">
                <w:pPr>
                  <w:rPr>
                    <w:rFonts w:asciiTheme="minorHAnsi" w:eastAsia="MS Gothic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4AD4E726" w14:textId="77777777" w:rsidR="002132F1" w:rsidRPr="006F4C5A" w:rsidRDefault="002132F1" w:rsidP="002132F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204289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B48CF8" w14:textId="77777777" w:rsidR="002132F1" w:rsidRPr="006F4C5A" w:rsidRDefault="002132F1" w:rsidP="002132F1">
                <w:pPr>
                  <w:rPr>
                    <w:rFonts w:asciiTheme="minorHAnsi" w:eastAsia="Univers LT Std 55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7D910312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p w14:paraId="3F2FC8D8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944225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8D153" w14:textId="77777777" w:rsidR="002132F1" w:rsidRPr="006F4C5A" w:rsidRDefault="002132F1" w:rsidP="002132F1">
                <w:pPr>
                  <w:rPr>
                    <w:rFonts w:asciiTheme="minorHAnsi" w:eastAsia="MS Gothic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49C3223C" w14:textId="77777777" w:rsidR="002132F1" w:rsidRPr="006F4C5A" w:rsidRDefault="002132F1" w:rsidP="002132F1">
            <w:pPr>
              <w:rPr>
                <w:rFonts w:asciiTheme="minorHAnsi" w:eastAsia="MS Gothic" w:hAnsiTheme="minorHAnsi" w:cstheme="minorHAnsi"/>
              </w:rPr>
            </w:pPr>
          </w:p>
          <w:p w14:paraId="5E0543C4" w14:textId="77777777" w:rsidR="002132F1" w:rsidRPr="006F4C5A" w:rsidRDefault="002132F1" w:rsidP="002132F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75981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5AC98" w14:textId="77777777" w:rsidR="002132F1" w:rsidRPr="006F4C5A" w:rsidRDefault="002132F1" w:rsidP="002132F1">
                <w:pPr>
                  <w:rPr>
                    <w:rFonts w:asciiTheme="minorHAnsi" w:eastAsia="MS Gothic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73BAF664" w14:textId="77777777" w:rsidR="002132F1" w:rsidRPr="006F4C5A" w:rsidRDefault="002132F1" w:rsidP="002132F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44932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B5CDA" w14:textId="77777777" w:rsidR="002132F1" w:rsidRPr="006F4C5A" w:rsidRDefault="002132F1" w:rsidP="002132F1">
                <w:pPr>
                  <w:rPr>
                    <w:rFonts w:asciiTheme="minorHAnsi" w:eastAsia="Univers LT Std 55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  <w:tr w:rsidR="002132F1" w:rsidRPr="006F4C5A" w14:paraId="2C9C220F" w14:textId="77777777" w:rsidTr="002132F1">
        <w:tc>
          <w:tcPr>
            <w:tcW w:w="7650" w:type="dxa"/>
            <w:shd w:val="clear" w:color="auto" w:fill="D9E2F3"/>
          </w:tcPr>
          <w:p w14:paraId="49199C02" w14:textId="77777777" w:rsidR="002132F1" w:rsidRPr="006F4C5A" w:rsidRDefault="002132F1" w:rsidP="002132F1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b/>
                <w:szCs w:val="20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t>Sponsoring</w:t>
            </w:r>
          </w:p>
          <w:p w14:paraId="7682CA52" w14:textId="77777777" w:rsidR="002132F1" w:rsidRPr="006F4C5A" w:rsidRDefault="002132F1" w:rsidP="002132F1">
            <w:pPr>
              <w:ind w:left="720"/>
              <w:contextualSpacing/>
              <w:rPr>
                <w:rFonts w:asciiTheme="minorHAnsi" w:eastAsia="Univers LT Std 55" w:hAnsiTheme="minorHAnsi" w:cstheme="minorHAnsi"/>
              </w:rPr>
            </w:pPr>
          </w:p>
          <w:p w14:paraId="1298A494" w14:textId="77777777" w:rsidR="002132F1" w:rsidRPr="006F4C5A" w:rsidRDefault="002132F1" w:rsidP="002132F1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L'orateur est indépendant des sponsors</w:t>
            </w:r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br/>
            </w:r>
          </w:p>
          <w:p w14:paraId="04EE6DC1" w14:textId="77777777" w:rsidR="002132F1" w:rsidRPr="006F4C5A" w:rsidRDefault="002132F1" w:rsidP="002132F1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 xml:space="preserve">Il y a plusieurs sponsors (pas de mono </w:t>
            </w:r>
            <w:proofErr w:type="gramStart"/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sponsoring</w:t>
            </w:r>
            <w:proofErr w:type="gramEnd"/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)</w:t>
            </w:r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br/>
            </w:r>
          </w:p>
          <w:p w14:paraId="49F52A21" w14:textId="77777777" w:rsidR="002132F1" w:rsidRPr="006F4C5A" w:rsidRDefault="002132F1" w:rsidP="002132F1">
            <w:pPr>
              <w:numPr>
                <w:ilvl w:val="1"/>
                <w:numId w:val="15"/>
              </w:numPr>
              <w:contextualSpacing/>
              <w:rPr>
                <w:rFonts w:asciiTheme="minorHAnsi" w:eastAsia="Univers LT Std 55" w:hAnsiTheme="minorHAnsi" w:cstheme="minorHAnsi"/>
                <w:lang w:val="fr-CH"/>
              </w:rPr>
            </w:pPr>
            <w:r w:rsidRPr="006F4C5A">
              <w:rPr>
                <w:rFonts w:asciiTheme="minorHAnsi" w:eastAsia="Univers LT Std 55" w:hAnsiTheme="minorHAnsi" w:cstheme="minorHAnsi"/>
                <w:szCs w:val="20"/>
                <w:lang w:val="fr-CH"/>
              </w:rPr>
              <w:t>Un accord écrit existe entre l'organisateur et les sponsors</w:t>
            </w:r>
          </w:p>
          <w:p w14:paraId="5D5E037C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</w:tc>
        <w:tc>
          <w:tcPr>
            <w:tcW w:w="709" w:type="dxa"/>
          </w:tcPr>
          <w:p w14:paraId="7AB8A188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p w14:paraId="1819D76B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62730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9E4D6" w14:textId="77777777" w:rsidR="002132F1" w:rsidRPr="006F4C5A" w:rsidRDefault="002132F1" w:rsidP="002132F1">
                <w:pPr>
                  <w:rPr>
                    <w:rFonts w:asciiTheme="minorHAnsi" w:eastAsia="Univers LT Std 55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37CABBA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p w14:paraId="00D4CB14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20393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F5CD5" w14:textId="77777777" w:rsidR="002132F1" w:rsidRPr="006F4C5A" w:rsidRDefault="002132F1" w:rsidP="002132F1">
                <w:pPr>
                  <w:rPr>
                    <w:rFonts w:asciiTheme="minorHAnsi" w:eastAsia="Univers LT Std 55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77195BC6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22020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2C52D" w14:textId="77777777" w:rsidR="002132F1" w:rsidRPr="006F4C5A" w:rsidRDefault="002132F1" w:rsidP="002132F1">
                <w:pPr>
                  <w:rPr>
                    <w:rFonts w:asciiTheme="minorHAnsi" w:eastAsia="Univers LT Std 55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70B307C4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p w14:paraId="1F3DE1CA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51375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BD854" w14:textId="77777777" w:rsidR="002132F1" w:rsidRPr="006F4C5A" w:rsidRDefault="002132F1" w:rsidP="002132F1">
                <w:pPr>
                  <w:rPr>
                    <w:rFonts w:asciiTheme="minorHAnsi" w:eastAsia="MS Gothic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7576CF1A" w14:textId="77777777" w:rsidR="002132F1" w:rsidRPr="006F4C5A" w:rsidRDefault="002132F1" w:rsidP="002132F1">
            <w:pPr>
              <w:rPr>
                <w:rFonts w:asciiTheme="minorHAnsi" w:eastAsia="MS Gothic" w:hAnsiTheme="minorHAnsi" w:cstheme="minorHAnsi"/>
              </w:rPr>
            </w:pPr>
          </w:p>
          <w:p w14:paraId="69F40850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sz w:val="18"/>
                <w:szCs w:val="20"/>
              </w:rPr>
            </w:pPr>
          </w:p>
          <w:p w14:paraId="51EFC63E" w14:textId="77777777" w:rsidR="002132F1" w:rsidRPr="006F4C5A" w:rsidRDefault="006F4C5A" w:rsidP="002132F1">
            <w:pPr>
              <w:rPr>
                <w:rFonts w:asciiTheme="minorHAnsi" w:eastAsia="Univers LT Std 55" w:hAnsiTheme="minorHAnsi" w:cstheme="minorHAnsi"/>
              </w:rPr>
            </w:pPr>
            <w:sdt>
              <w:sdtPr>
                <w:rPr>
                  <w:rFonts w:asciiTheme="minorHAnsi" w:eastAsia="Univers LT Std 55" w:hAnsiTheme="minorHAnsi" w:cstheme="minorHAnsi"/>
                </w:rPr>
                <w:id w:val="-20498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2F1"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sdtContent>
            </w:sdt>
          </w:p>
          <w:p w14:paraId="769528EA" w14:textId="77777777" w:rsidR="002132F1" w:rsidRPr="006F4C5A" w:rsidRDefault="002132F1" w:rsidP="002132F1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012294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F8487" w14:textId="77777777" w:rsidR="002132F1" w:rsidRPr="006F4C5A" w:rsidRDefault="002132F1" w:rsidP="002132F1">
                <w:pPr>
                  <w:rPr>
                    <w:rFonts w:asciiTheme="minorHAnsi" w:eastAsia="Univers LT Std 55" w:hAnsiTheme="minorHAnsi" w:cstheme="minorHAnsi"/>
                  </w:rPr>
                </w:pPr>
                <w:r w:rsidRPr="006F4C5A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</w:tbl>
    <w:p w14:paraId="7CD36C51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fr-CH"/>
        </w:rPr>
      </w:pPr>
      <w:r w:rsidRPr="006F4C5A">
        <w:rPr>
          <w:rFonts w:asciiTheme="minorHAnsi" w:eastAsia="Univers LT Std 55" w:hAnsiTheme="minorHAnsi" w:cstheme="minorHAnsi"/>
          <w:szCs w:val="20"/>
          <w:lang w:val="fr-CH"/>
        </w:rPr>
        <w:br/>
      </w:r>
    </w:p>
    <w:p w14:paraId="55EF5B95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fr-CH"/>
        </w:rPr>
      </w:pPr>
      <w:r w:rsidRPr="006F4C5A">
        <w:rPr>
          <w:rFonts w:asciiTheme="minorHAnsi" w:eastAsia="Univers LT Std 55" w:hAnsiTheme="minorHAnsi" w:cstheme="minorHAnsi"/>
          <w:szCs w:val="20"/>
          <w:lang w:val="fr-CH"/>
        </w:rPr>
        <w:br w:type="page"/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803"/>
        <w:gridCol w:w="1177"/>
        <w:gridCol w:w="2240"/>
        <w:gridCol w:w="2446"/>
        <w:gridCol w:w="1508"/>
      </w:tblGrid>
      <w:tr w:rsidR="002132F1" w:rsidRPr="006F4C5A" w14:paraId="5A90E988" w14:textId="77777777" w:rsidTr="00E92A1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3C38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proofErr w:type="spellStart"/>
            <w:r w:rsidRPr="006F4C5A">
              <w:rPr>
                <w:rFonts w:asciiTheme="minorHAnsi" w:eastAsia="Univers LT Std 55" w:hAnsiTheme="minorHAnsi" w:cstheme="minorHAnsi"/>
                <w:b/>
                <w:bCs/>
              </w:rPr>
              <w:lastRenderedPageBreak/>
              <w:t>Durée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090F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proofErr w:type="spellStart"/>
            <w:r w:rsidRPr="006F4C5A">
              <w:rPr>
                <w:rFonts w:asciiTheme="minorHAnsi" w:eastAsia="Univers LT Std 55" w:hAnsiTheme="minorHAnsi" w:cstheme="minorHAnsi"/>
                <w:b/>
                <w:bCs/>
              </w:rPr>
              <w:t>Nombre</w:t>
            </w:r>
            <w:proofErr w:type="spellEnd"/>
            <w:r w:rsidRPr="006F4C5A">
              <w:rPr>
                <w:rFonts w:asciiTheme="minorHAnsi" w:eastAsia="Univers LT Std 55" w:hAnsiTheme="minorHAnsi" w:cstheme="minorHAnsi"/>
                <w:b/>
                <w:bCs/>
              </w:rPr>
              <w:t xml:space="preserve"> de </w:t>
            </w:r>
            <w:proofErr w:type="spellStart"/>
            <w:r w:rsidRPr="006F4C5A">
              <w:rPr>
                <w:rFonts w:asciiTheme="minorHAnsi" w:eastAsia="Univers LT Std 55" w:hAnsiTheme="minorHAnsi" w:cstheme="minorHAnsi"/>
                <w:b/>
                <w:bCs/>
              </w:rPr>
              <w:t>points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60B0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proofErr w:type="spellStart"/>
            <w:r w:rsidRPr="006F4C5A">
              <w:rPr>
                <w:rFonts w:asciiTheme="minorHAnsi" w:eastAsia="Univers LT Std 55" w:hAnsiTheme="minorHAnsi" w:cstheme="minorHAnsi"/>
                <w:b/>
                <w:bCs/>
              </w:rPr>
              <w:t>Titre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0A6B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bCs/>
              </w:rPr>
              <w:t>Domaine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737A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proofErr w:type="spellStart"/>
            <w:r w:rsidRPr="006F4C5A">
              <w:rPr>
                <w:rFonts w:asciiTheme="minorHAnsi" w:eastAsia="Univers LT Std 55" w:hAnsiTheme="minorHAnsi" w:cstheme="minorHAnsi"/>
                <w:b/>
                <w:bCs/>
              </w:rPr>
              <w:t>Intervenant</w:t>
            </w:r>
            <w:proofErr w:type="spellEnd"/>
          </w:p>
        </w:tc>
      </w:tr>
      <w:tr w:rsidR="002132F1" w:rsidRPr="006F4C5A" w14:paraId="771FDE05" w14:textId="77777777" w:rsidTr="00E92A16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FAEC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F484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6269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5D05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3A7E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2132F1" w:rsidRPr="006F4C5A" w14:paraId="75BC6B95" w14:textId="77777777" w:rsidTr="00E92A16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5589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3C04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37BA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9EFC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D6CE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2132F1" w:rsidRPr="006F4C5A" w14:paraId="34CAC705" w14:textId="77777777" w:rsidTr="00E92A16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2FA9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3C0A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16B6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1E1A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D16C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2132F1" w:rsidRPr="006F4C5A" w14:paraId="488C1F1A" w14:textId="77777777" w:rsidTr="00E92A16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D9CA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0575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22A3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857B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975A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2132F1" w:rsidRPr="006F4C5A" w14:paraId="288C5C69" w14:textId="77777777" w:rsidTr="00E92A16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0641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D556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2965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E9EC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E198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2132F1" w:rsidRPr="006F4C5A" w14:paraId="6BF6E44F" w14:textId="77777777" w:rsidTr="00E92A16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F9F8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600E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E56F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9FD3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4CF4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2132F1" w:rsidRPr="006F4C5A" w14:paraId="113532DB" w14:textId="77777777" w:rsidTr="00E92A16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A953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DFD8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43B4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08E3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C4A8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2132F1" w:rsidRPr="006F4C5A" w14:paraId="7209A77E" w14:textId="77777777" w:rsidTr="00E92A16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BC86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26A9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1442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1347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4277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2132F1" w:rsidRPr="006F4C5A" w14:paraId="35FCF939" w14:textId="77777777" w:rsidTr="00E92A16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8BEC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E660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E4A5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337B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CF9A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2132F1" w:rsidRPr="006F4C5A" w14:paraId="75CF3A51" w14:textId="77777777" w:rsidTr="00E92A16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D4FA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496C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7C77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BEF7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EC7D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2132F1" w:rsidRPr="006F4C5A" w14:paraId="13151C04" w14:textId="77777777" w:rsidTr="00E92A16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3D7F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0594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F3CE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F530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F3A1" w14:textId="77777777" w:rsidR="002132F1" w:rsidRPr="006F4C5A" w:rsidRDefault="002132F1" w:rsidP="002132F1">
            <w:pPr>
              <w:rPr>
                <w:rFonts w:asciiTheme="minorHAnsi" w:eastAsia="Univers LT Std 55" w:hAnsiTheme="minorHAnsi" w:cstheme="minorHAnsi"/>
              </w:rPr>
            </w:pP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6F4C5A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2BE08598" w14:textId="461E589E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6F4C5A">
        <w:rPr>
          <w:rFonts w:asciiTheme="minorHAnsi" w:eastAsia="Univers LT Std 55" w:hAnsiTheme="minorHAnsi" w:cstheme="minorHAnsi"/>
          <w:szCs w:val="20"/>
          <w:lang w:val="fr-CH"/>
        </w:rPr>
        <w:t xml:space="preserve">Le/la </w:t>
      </w:r>
      <w:proofErr w:type="spellStart"/>
      <w:proofErr w:type="gramStart"/>
      <w:r w:rsidRPr="006F4C5A">
        <w:rPr>
          <w:rFonts w:asciiTheme="minorHAnsi" w:eastAsia="Univers LT Std 55" w:hAnsiTheme="minorHAnsi" w:cstheme="minorHAnsi"/>
          <w:szCs w:val="20"/>
          <w:lang w:val="fr-CH"/>
        </w:rPr>
        <w:t>requérant:e</w:t>
      </w:r>
      <w:proofErr w:type="spellEnd"/>
      <w:proofErr w:type="gramEnd"/>
      <w:r w:rsidRPr="006F4C5A">
        <w:rPr>
          <w:rFonts w:asciiTheme="minorHAnsi" w:eastAsia="Univers LT Std 55" w:hAnsiTheme="minorHAnsi" w:cstheme="minorHAnsi"/>
          <w:szCs w:val="20"/>
          <w:lang w:val="fr-CH"/>
        </w:rPr>
        <w:t xml:space="preserve"> certifie qu’il/elle a répondu à toutes les questions conformément à la réalité. </w:t>
      </w:r>
    </w:p>
    <w:p w14:paraId="5F71DE46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</w:p>
    <w:p w14:paraId="2E691D44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</w:p>
    <w:p w14:paraId="11947A85" w14:textId="52EC9EE8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sz w:val="22"/>
          <w:szCs w:val="24"/>
          <w:lang w:val="fr-FR"/>
        </w:rPr>
      </w:pPr>
      <w:r w:rsidRPr="006F4C5A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>Lieu/Date</w:t>
      </w:r>
      <w:r w:rsidRPr="006F4C5A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ab/>
      </w:r>
      <w:r w:rsidRPr="006F4C5A">
        <w:rPr>
          <w:rFonts w:asciiTheme="minorHAnsi" w:eastAsia="Univers LT Std 55" w:hAnsiTheme="minorHAnsi" w:cstheme="minorHAnsi"/>
          <w:b/>
          <w:sz w:val="22"/>
          <w:szCs w:val="24"/>
          <w:lang w:val="fr-FR"/>
        </w:rPr>
        <w:t xml:space="preserve">Signature du </w:t>
      </w:r>
      <w:proofErr w:type="spellStart"/>
      <w:proofErr w:type="gramStart"/>
      <w:r w:rsidRPr="006F4C5A">
        <w:rPr>
          <w:rFonts w:asciiTheme="minorHAnsi" w:eastAsia="Univers LT Std 55" w:hAnsiTheme="minorHAnsi" w:cstheme="minorHAnsi"/>
          <w:b/>
          <w:sz w:val="22"/>
          <w:szCs w:val="24"/>
          <w:lang w:val="fr-FR"/>
        </w:rPr>
        <w:t>requérant:e</w:t>
      </w:r>
      <w:proofErr w:type="spellEnd"/>
      <w:proofErr w:type="gramEnd"/>
    </w:p>
    <w:p w14:paraId="082CF85E" w14:textId="5C1EC0C0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b/>
          <w:sz w:val="22"/>
          <w:lang w:val="fr-CH" w:eastAsia="de-CH"/>
        </w:rPr>
      </w:pPr>
      <w:r w:rsidRPr="006F4C5A">
        <w:rPr>
          <w:rFonts w:asciiTheme="minorHAnsi" w:eastAsia="Univers LT Std 55" w:hAnsiTheme="minorHAnsi" w:cstheme="minorHAnsi"/>
          <w:szCs w:val="20"/>
          <w:lang w:val="fr-CH"/>
        </w:rPr>
        <w:br/>
        <w:t>A envoyer à</w:t>
      </w:r>
      <w:r w:rsidRPr="006F4C5A">
        <w:rPr>
          <w:rFonts w:asciiTheme="minorHAnsi" w:eastAsia="Univers LT Std 55" w:hAnsiTheme="minorHAnsi" w:cstheme="minorHAnsi"/>
          <w:szCs w:val="20"/>
          <w:lang w:val="fr-CH"/>
        </w:rPr>
        <w:br/>
      </w:r>
      <w:hyperlink r:id="rId12" w:history="1">
        <w:r w:rsidRPr="006F4C5A">
          <w:rPr>
            <w:rFonts w:asciiTheme="minorHAnsi" w:eastAsia="Univers LT Std 55" w:hAnsiTheme="minorHAnsi" w:cstheme="minorHAnsi"/>
            <w:color w:val="0563C1"/>
            <w:u w:val="single"/>
            <w:lang w:val="fr-CH"/>
          </w:rPr>
          <w:t>info@physioswiss.ch</w:t>
        </w:r>
      </w:hyperlink>
      <w:r w:rsidRPr="006F4C5A">
        <w:rPr>
          <w:rFonts w:asciiTheme="minorHAnsi" w:eastAsia="Univers LT Std 55" w:hAnsiTheme="minorHAnsi" w:cstheme="minorHAnsi"/>
          <w:lang w:val="fr-CH"/>
        </w:rPr>
        <w:br/>
      </w:r>
      <w:proofErr w:type="gramStart"/>
      <w:r w:rsidRPr="006F4C5A">
        <w:rPr>
          <w:rFonts w:asciiTheme="minorHAnsi" w:eastAsia="Univers LT Std 55" w:hAnsiTheme="minorHAnsi" w:cstheme="minorHAnsi"/>
          <w:lang w:val="fr-CH"/>
        </w:rPr>
        <w:t>Tel:</w:t>
      </w:r>
      <w:proofErr w:type="gramEnd"/>
      <w:r w:rsidRPr="006F4C5A">
        <w:rPr>
          <w:rFonts w:asciiTheme="minorHAnsi" w:eastAsia="Univers LT Std 55" w:hAnsiTheme="minorHAnsi" w:cstheme="minorHAnsi"/>
          <w:lang w:val="fr-CH"/>
        </w:rPr>
        <w:t xml:space="preserve"> 058 255 36 00</w:t>
      </w:r>
    </w:p>
    <w:p w14:paraId="4040DC88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b/>
          <w:sz w:val="22"/>
          <w:lang w:val="fr-CH" w:eastAsia="de-CH"/>
        </w:rPr>
      </w:pPr>
    </w:p>
    <w:p w14:paraId="13591198" w14:textId="77777777" w:rsidR="002132F1" w:rsidRPr="006F4C5A" w:rsidRDefault="002132F1" w:rsidP="002132F1">
      <w:pPr>
        <w:spacing w:after="160" w:line="259" w:lineRule="auto"/>
        <w:rPr>
          <w:rFonts w:asciiTheme="minorHAnsi" w:eastAsia="Univers LT Std 55" w:hAnsiTheme="minorHAnsi" w:cstheme="minorHAnsi"/>
          <w:b/>
          <w:sz w:val="22"/>
          <w:lang w:val="fr-CH" w:eastAsia="de-CH"/>
        </w:rPr>
      </w:pPr>
      <w:r w:rsidRPr="006F4C5A">
        <w:rPr>
          <w:rFonts w:asciiTheme="minorHAnsi" w:eastAsia="Univers LT Std 55" w:hAnsiTheme="minorHAnsi" w:cstheme="minorHAnsi"/>
          <w:b/>
          <w:sz w:val="22"/>
          <w:lang w:val="fr-CH" w:eastAsia="de-CH"/>
        </w:rPr>
        <w:t>Annexes :</w:t>
      </w:r>
    </w:p>
    <w:p w14:paraId="5B04B2EF" w14:textId="77777777" w:rsidR="002132F1" w:rsidRPr="006F4C5A" w:rsidRDefault="002132F1" w:rsidP="002132F1">
      <w:pPr>
        <w:numPr>
          <w:ilvl w:val="0"/>
          <w:numId w:val="16"/>
        </w:numPr>
        <w:spacing w:after="160" w:line="240" w:lineRule="auto"/>
        <w:rPr>
          <w:rFonts w:asciiTheme="minorHAnsi" w:eastAsia="Univers LT Std 55" w:hAnsiTheme="minorHAnsi" w:cstheme="minorHAnsi"/>
          <w:szCs w:val="20"/>
          <w:lang w:val="fr-CH" w:eastAsia="de-CH"/>
        </w:rPr>
      </w:pPr>
      <w:r w:rsidRPr="006F4C5A">
        <w:rPr>
          <w:rFonts w:asciiTheme="minorHAnsi" w:eastAsia="Univers LT Std 55" w:hAnsiTheme="minorHAnsi" w:cstheme="minorHAnsi"/>
          <w:szCs w:val="20"/>
          <w:lang w:val="fr-CH" w:eastAsia="de-CH"/>
        </w:rPr>
        <w:t>Programme de la formation continue</w:t>
      </w:r>
    </w:p>
    <w:p w14:paraId="5E5155EF" w14:textId="77777777" w:rsidR="002132F1" w:rsidRPr="006F4C5A" w:rsidRDefault="002132F1" w:rsidP="002132F1">
      <w:pPr>
        <w:numPr>
          <w:ilvl w:val="0"/>
          <w:numId w:val="16"/>
        </w:numPr>
        <w:spacing w:after="160" w:line="240" w:lineRule="auto"/>
        <w:rPr>
          <w:rFonts w:asciiTheme="minorHAnsi" w:eastAsia="Univers LT Std 55" w:hAnsiTheme="minorHAnsi" w:cstheme="minorHAnsi"/>
          <w:szCs w:val="20"/>
          <w:lang w:val="fr-CH" w:eastAsia="de-CH"/>
        </w:rPr>
      </w:pPr>
      <w:r w:rsidRPr="006F4C5A">
        <w:rPr>
          <w:rFonts w:asciiTheme="minorHAnsi" w:eastAsia="Univers LT Std 55" w:hAnsiTheme="minorHAnsi" w:cstheme="minorHAnsi"/>
          <w:szCs w:val="20"/>
          <w:lang w:val="fr-CH" w:eastAsia="de-CH"/>
        </w:rPr>
        <w:t>Données personnelles des intervenant(e)s</w:t>
      </w:r>
    </w:p>
    <w:p w14:paraId="3E57D3AC" w14:textId="79599AE6" w:rsidR="00327F40" w:rsidRPr="006F4C5A" w:rsidRDefault="00327F40" w:rsidP="00F50CBF">
      <w:pPr>
        <w:rPr>
          <w:rFonts w:asciiTheme="minorHAnsi" w:hAnsiTheme="minorHAnsi" w:cstheme="minorHAnsi"/>
          <w:lang w:val="fr-CH"/>
        </w:rPr>
      </w:pPr>
    </w:p>
    <w:sectPr w:rsidR="00327F40" w:rsidRPr="006F4C5A" w:rsidSect="00B8274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1588" w:bottom="1701" w:left="1928" w:header="1236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5"/>
    </wne:keymap>
    <wne:keymap wne:kcmPrimary="03BF">
      <wne:acd wne:acdName="acd9"/>
    </wne:keymap>
    <wne:keymap wne:kcmPrimary="0731">
      <wne:acd wne:acdName="acd11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cdName="acd10" wne:fciIndexBasedOn="0065"/>
    <wne:acd wne:argValue="AgDcAGIAZQByAHMAYwBoAHIAaQBmAHQAIAAxACAAbgB1AG0AbQBlAHIAaQBlAHIAdAA="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  <wne:acd wne:argValue="AgBUAHIAYQBrAHQAYQBuAGQAdQBtAC0AVABpAHQAZQBsACAAMQA=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2629" w14:textId="77777777" w:rsidR="001D55E3" w:rsidRDefault="001D55E3" w:rsidP="00F91D37">
      <w:r>
        <w:separator/>
      </w:r>
    </w:p>
  </w:endnote>
  <w:endnote w:type="continuationSeparator" w:id="0">
    <w:p w14:paraId="69C2EC38" w14:textId="77777777" w:rsidR="001D55E3" w:rsidRDefault="001D55E3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645F" w14:textId="7899F033" w:rsidR="001D55E3" w:rsidRPr="00416762" w:rsidRDefault="00983ABF" w:rsidP="0041676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4A0C272" wp14:editId="66507B3C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997200" cy="964800"/>
              <wp:effectExtent l="0" t="0" r="1270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" cy="96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9B10B" w14:textId="77777777" w:rsidR="00983ABF" w:rsidRPr="00983ABF" w:rsidRDefault="00983ABF" w:rsidP="00983AB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40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55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C27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27.3pt;margin-top:0;width:78.5pt;height:75.95pt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" filled="f" stroked="f" strokeweight=".5pt">
              <v:textbox inset="0,0,0,15.5mm">
                <w:txbxContent>
                  <w:p w14:paraId="74C9B10B" w14:textId="77777777" w:rsidR="00983ABF" w:rsidRPr="00983ABF" w:rsidRDefault="00983ABF" w:rsidP="00983AB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40</w:t>
                      </w:r>
                    </w:fldSimple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E680" w14:textId="0984698E" w:rsidR="00CD6866" w:rsidRDefault="00F23D2C" w:rsidP="00F23D2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572BCF3" wp14:editId="0DC78F25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2772000" cy="972000"/>
              <wp:effectExtent l="0" t="0" r="9525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20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644D2" w14:textId="10AFD536" w:rsidR="00F23D2C" w:rsidRPr="00F86421" w:rsidRDefault="00F23D2C" w:rsidP="00F86421">
                          <w:pPr>
                            <w:pStyle w:val="Verband-Adresse"/>
                          </w:pPr>
                          <w:proofErr w:type="spellStart"/>
                          <w:r w:rsidRPr="00F86421">
                            <w:t>Physioswiss</w:t>
                          </w:r>
                          <w:proofErr w:type="spellEnd"/>
                          <w:r w:rsidRPr="00F86421">
                            <w:t>, Dammweg 3, 3013 Bern</w:t>
                          </w:r>
                          <w:r w:rsidR="00601082">
                            <w:t>e</w:t>
                          </w:r>
                        </w:p>
                        <w:p w14:paraId="3A4B181D" w14:textId="77777777" w:rsidR="00F23D2C" w:rsidRPr="00F86421" w:rsidRDefault="00F23D2C" w:rsidP="00F86421">
                          <w:pPr>
                            <w:pStyle w:val="Verband-Adresse"/>
                          </w:pPr>
                          <w:r w:rsidRPr="00F86421">
                            <w:t>058 255 36 00, info@physioswiss.ch, www.physioswiss.ch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2BCF3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167.05pt;margin-top:0;width:218.25pt;height:76.55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" filled="f" stroked="f" strokeweight=".5pt">
              <v:textbox inset="0,0,0,0">
                <w:txbxContent>
                  <w:p w14:paraId="7DC644D2" w14:textId="10AFD536" w:rsidR="00F23D2C" w:rsidRPr="00F86421" w:rsidRDefault="00F23D2C" w:rsidP="00F86421">
                    <w:pPr>
                      <w:pStyle w:val="Verband-Adresse"/>
                    </w:pPr>
                    <w:proofErr w:type="spellStart"/>
                    <w:r w:rsidRPr="00F86421">
                      <w:t>Physioswiss</w:t>
                    </w:r>
                    <w:proofErr w:type="spellEnd"/>
                    <w:r w:rsidRPr="00F86421">
                      <w:t>, Dammweg 3, 3013 Bern</w:t>
                    </w:r>
                    <w:r w:rsidR="00601082">
                      <w:t>e</w:t>
                    </w:r>
                  </w:p>
                  <w:p w14:paraId="3A4B181D" w14:textId="77777777" w:rsidR="00F23D2C" w:rsidRPr="00F86421" w:rsidRDefault="00F23D2C" w:rsidP="00F86421">
                    <w:pPr>
                      <w:pStyle w:val="Verband-Adresse"/>
                    </w:pPr>
                    <w:r w:rsidRPr="00F86421">
                      <w:t>058 255 36 00, info@physioswiss.ch, www.physioswiss.ch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3BCB4241" wp14:editId="7FB979D9">
              <wp:simplePos x="0" y="0"/>
              <wp:positionH relativeFrom="column">
                <wp:align>left</wp:align>
              </wp:positionH>
              <wp:positionV relativeFrom="page">
                <wp:align>bottom</wp:align>
              </wp:positionV>
              <wp:extent cx="1882800" cy="932400"/>
              <wp:effectExtent l="0" t="0" r="3175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800" cy="932400"/>
                        <a:chOff x="0" y="0"/>
                        <a:chExt cx="1882775" cy="933206"/>
                      </a:xfrm>
                    </wpg:grpSpPr>
                    <wps:wsp>
                      <wps:cNvPr id="18" name="Rechteck 18"/>
                      <wps:cNvSpPr/>
                      <wps:spPr>
                        <a:xfrm>
                          <a:off x="0" y="573206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775" cy="377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075910" id="Gruppieren 17" o:spid="_x0000_s1026" style="position:absolute;margin-left:0;margin-top:0;width:148.25pt;height:73.4pt;z-index:251674624;mso-position-horizontal:left;mso-position-vertical:bottom;mso-position-vertical-relative:page;mso-width-relative:margin;mso-height-relative:margin" coordsize="18827,93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">
              <v:rect id="Rechteck 18" o:spid="_x0000_s1027" style="position:absolute;top:573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8" type="#_x0000_t75" style="position:absolute;width:18827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">
                <v:imagedata r:id="rId2" o:title="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9A1C" w14:textId="77777777" w:rsidR="001D55E3" w:rsidRDefault="001D55E3" w:rsidP="00F91D37">
      <w:r>
        <w:separator/>
      </w:r>
    </w:p>
  </w:footnote>
  <w:footnote w:type="continuationSeparator" w:id="0">
    <w:p w14:paraId="4BBFF459" w14:textId="77777777" w:rsidR="001D55E3" w:rsidRDefault="001D55E3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A8D" w14:textId="77777777" w:rsidR="009F56CF" w:rsidRPr="00B8274B" w:rsidRDefault="009F56CF" w:rsidP="009F56CF">
    <w:pPr>
      <w:pStyle w:val="Kopfzeile"/>
    </w:pPr>
    <w:r w:rsidRPr="00B8274B">
      <w:rPr>
        <w:noProof/>
      </w:rPr>
      <w:drawing>
        <wp:anchor distT="0" distB="0" distL="114300" distR="114300" simplePos="0" relativeHeight="251681792" behindDoc="0" locked="1" layoutInCell="1" allowOverlap="1" wp14:anchorId="341F8A49" wp14:editId="3908DE0C">
          <wp:simplePos x="0" y="0"/>
          <wp:positionH relativeFrom="page">
            <wp:posOffset>755650</wp:posOffset>
          </wp:positionH>
          <wp:positionV relativeFrom="page">
            <wp:posOffset>361950</wp:posOffset>
          </wp:positionV>
          <wp:extent cx="3563620" cy="787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362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A27B2" w14:textId="7D8EBD10" w:rsidR="00240CEC" w:rsidRPr="002132F1" w:rsidRDefault="00240CEC" w:rsidP="00D565DC">
    <w:pPr>
      <w:pStyle w:val="Kopfzeile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5ED3" w14:textId="77777777" w:rsidR="009F56CF" w:rsidRPr="00B8274B" w:rsidRDefault="009F56CF" w:rsidP="00B8274B">
    <w:pPr>
      <w:pStyle w:val="Kopfzeile"/>
      <w:spacing w:after="1120"/>
    </w:pPr>
    <w:r w:rsidRPr="00B8274B">
      <w:rPr>
        <w:noProof/>
      </w:rPr>
      <w:drawing>
        <wp:anchor distT="0" distB="0" distL="114300" distR="114300" simplePos="0" relativeHeight="251679744" behindDoc="0" locked="1" layoutInCell="1" allowOverlap="1" wp14:anchorId="3C63913B" wp14:editId="52C75056">
          <wp:simplePos x="0" y="0"/>
          <wp:positionH relativeFrom="page">
            <wp:posOffset>755964</wp:posOffset>
          </wp:positionH>
          <wp:positionV relativeFrom="page">
            <wp:posOffset>363855</wp:posOffset>
          </wp:positionV>
          <wp:extent cx="3564000" cy="788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40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D7A1F" w14:textId="52C18399" w:rsidR="00CD6866" w:rsidRPr="002132F1" w:rsidRDefault="00CD6866" w:rsidP="00B8274B">
    <w:pPr>
      <w:pStyle w:val="Kopfzeile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2B2"/>
    <w:multiLevelType w:val="multilevel"/>
    <w:tmpl w:val="222C52BE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425" w:hanging="425"/>
      </w:pPr>
      <w:rPr>
        <w:rFonts w:hint="default"/>
      </w:rPr>
    </w:lvl>
    <w:lvl w:ilvl="8">
      <w:start w:val="1"/>
      <w:numFmt w:val="lowerLetter"/>
      <w:pStyle w:val="Nummerierungabc"/>
      <w:lvlText w:val="%9)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F0F30F4"/>
    <w:multiLevelType w:val="hybridMultilevel"/>
    <w:tmpl w:val="1F1A7EEE"/>
    <w:lvl w:ilvl="0" w:tplc="741CCDE4">
      <w:start w:val="1"/>
      <w:numFmt w:val="bullet"/>
      <w:lvlText w:val="-"/>
      <w:lvlJc w:val="left"/>
      <w:pPr>
        <w:ind w:left="1080" w:hanging="360"/>
      </w:pPr>
      <w:rPr>
        <w:rFonts w:ascii="Univers LT Std 55" w:eastAsia="Times New Roman" w:hAnsi="Univers LT Std 55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E4B30"/>
    <w:multiLevelType w:val="multilevel"/>
    <w:tmpl w:val="91AE2276"/>
    <w:lvl w:ilvl="0">
      <w:start w:val="1"/>
      <w:numFmt w:val="decimal"/>
      <w:pStyle w:val="Traktandum-Tite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021" w:hanging="170"/>
      </w:pPr>
      <w:rPr>
        <w:rFonts w:ascii="Segoe UI" w:hAnsi="Segoe U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0D46FD"/>
    <w:multiLevelType w:val="multilevel"/>
    <w:tmpl w:val="F8C67366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1021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1871" w:hanging="85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B14BDC"/>
    <w:multiLevelType w:val="multilevel"/>
    <w:tmpl w:val="D8A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E06DE1"/>
    <w:multiLevelType w:val="multilevel"/>
    <w:tmpl w:val="87E021E4"/>
    <w:lvl w:ilvl="0">
      <w:start w:val="1"/>
      <w:numFmt w:val="bullet"/>
      <w:pStyle w:val="Aufzhlung1"/>
      <w:lvlText w:val=""/>
      <w:lvlJc w:val="left"/>
      <w:pPr>
        <w:ind w:left="284" w:hanging="284"/>
      </w:pPr>
      <w:rPr>
        <w:rFonts w:ascii="Symbol" w:hAnsi="Symbol" w:cs="Arial" w:hint="default"/>
        <w:color w:val="213A8F" w:themeColor="accent1"/>
      </w:rPr>
    </w:lvl>
    <w:lvl w:ilvl="1">
      <w:start w:val="1"/>
      <w:numFmt w:val="bullet"/>
      <w:pStyle w:val="Aufzhlung2"/>
      <w:lvlText w:val=""/>
      <w:lvlJc w:val="left"/>
      <w:pPr>
        <w:ind w:left="567" w:hanging="283"/>
      </w:pPr>
      <w:rPr>
        <w:rFonts w:ascii="Symbol" w:hAnsi="Symbol" w:cs="Arial" w:hint="default"/>
        <w:color w:val="213A8F" w:themeColor="accent1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Arial" w:hAnsi="Arial" w:cs="Arial" w:hint="default"/>
        <w:color w:val="213A8F" w:themeColor="accent1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8E2D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>
        <w:start w:val="1"/>
        <w:numFmt w:val="bullet"/>
        <w:pStyle w:val="Aufzhlung1"/>
        <w:lvlText w:val="•"/>
        <w:lvlJc w:val="left"/>
        <w:pPr>
          <w:ind w:left="284" w:hanging="284"/>
        </w:pPr>
        <w:rPr>
          <w:rFonts w:ascii="Arial" w:hAnsi="Arial" w:cs="Arial" w:hint="default"/>
          <w:color w:val="213A8F" w:themeColor="accent1"/>
        </w:rPr>
      </w:lvl>
    </w:lvlOverride>
    <w:lvlOverride w:ilvl="1">
      <w:lvl w:ilvl="1">
        <w:start w:val="1"/>
        <w:numFmt w:val="bullet"/>
        <w:pStyle w:val="Aufzhlung2"/>
        <w:lvlText w:val="•"/>
        <w:lvlJc w:val="left"/>
        <w:pPr>
          <w:ind w:left="567" w:hanging="283"/>
        </w:pPr>
        <w:rPr>
          <w:rFonts w:ascii="Arial" w:hAnsi="Arial" w:cs="Arial" w:hint="default"/>
          <w:color w:val="213A8F" w:themeColor="accent1"/>
        </w:rPr>
      </w:lvl>
    </w:lvlOverride>
    <w:lvlOverride w:ilvl="2">
      <w:lvl w:ilvl="2">
        <w:start w:val="1"/>
        <w:numFmt w:val="bullet"/>
        <w:pStyle w:val="Aufzhlung3"/>
        <w:lvlText w:val=""/>
        <w:lvlJc w:val="left"/>
        <w:pPr>
          <w:ind w:left="794" w:hanging="227"/>
        </w:pPr>
        <w:rPr>
          <w:rFonts w:ascii="Symbol" w:hAnsi="Symbol" w:cs="Arial" w:hint="default"/>
          <w:color w:val="213A8F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6A7"/>
    <w:rsid w:val="00002978"/>
    <w:rsid w:val="00003812"/>
    <w:rsid w:val="0001010F"/>
    <w:rsid w:val="00014745"/>
    <w:rsid w:val="00014928"/>
    <w:rsid w:val="00020194"/>
    <w:rsid w:val="000266B7"/>
    <w:rsid w:val="0003068A"/>
    <w:rsid w:val="00032B92"/>
    <w:rsid w:val="000409C8"/>
    <w:rsid w:val="00041700"/>
    <w:rsid w:val="00042527"/>
    <w:rsid w:val="000438B2"/>
    <w:rsid w:val="000447CB"/>
    <w:rsid w:val="00045EA2"/>
    <w:rsid w:val="00051D88"/>
    <w:rsid w:val="00054732"/>
    <w:rsid w:val="00054DA4"/>
    <w:rsid w:val="00055B4C"/>
    <w:rsid w:val="000618E9"/>
    <w:rsid w:val="000636D0"/>
    <w:rsid w:val="000636E3"/>
    <w:rsid w:val="00063BC2"/>
    <w:rsid w:val="000701F1"/>
    <w:rsid w:val="00071780"/>
    <w:rsid w:val="00072AD7"/>
    <w:rsid w:val="0007487C"/>
    <w:rsid w:val="00086389"/>
    <w:rsid w:val="00096E8E"/>
    <w:rsid w:val="000A3084"/>
    <w:rsid w:val="000A32C2"/>
    <w:rsid w:val="000A372B"/>
    <w:rsid w:val="000A3CE6"/>
    <w:rsid w:val="000A4919"/>
    <w:rsid w:val="000B5412"/>
    <w:rsid w:val="000B595D"/>
    <w:rsid w:val="000B6E53"/>
    <w:rsid w:val="000C3971"/>
    <w:rsid w:val="000C49C1"/>
    <w:rsid w:val="000D1743"/>
    <w:rsid w:val="000E4B0E"/>
    <w:rsid w:val="000E756F"/>
    <w:rsid w:val="00100FBA"/>
    <w:rsid w:val="00102345"/>
    <w:rsid w:val="00103D1D"/>
    <w:rsid w:val="001046A6"/>
    <w:rsid w:val="00106688"/>
    <w:rsid w:val="00107F09"/>
    <w:rsid w:val="00110A02"/>
    <w:rsid w:val="001134C7"/>
    <w:rsid w:val="00113CB8"/>
    <w:rsid w:val="00116AEE"/>
    <w:rsid w:val="0012151C"/>
    <w:rsid w:val="001249ED"/>
    <w:rsid w:val="00124AC6"/>
    <w:rsid w:val="001375AB"/>
    <w:rsid w:val="00137801"/>
    <w:rsid w:val="00141128"/>
    <w:rsid w:val="00144122"/>
    <w:rsid w:val="00151313"/>
    <w:rsid w:val="00154677"/>
    <w:rsid w:val="00155C46"/>
    <w:rsid w:val="001604E4"/>
    <w:rsid w:val="00160BB3"/>
    <w:rsid w:val="001653BC"/>
    <w:rsid w:val="00167916"/>
    <w:rsid w:val="00170482"/>
    <w:rsid w:val="00174E32"/>
    <w:rsid w:val="00187644"/>
    <w:rsid w:val="00187A55"/>
    <w:rsid w:val="0019039A"/>
    <w:rsid w:val="001A0829"/>
    <w:rsid w:val="001A1778"/>
    <w:rsid w:val="001A63E4"/>
    <w:rsid w:val="001B42FD"/>
    <w:rsid w:val="001B55E9"/>
    <w:rsid w:val="001C0761"/>
    <w:rsid w:val="001C2E8F"/>
    <w:rsid w:val="001D0F4C"/>
    <w:rsid w:val="001D26AB"/>
    <w:rsid w:val="001D2B81"/>
    <w:rsid w:val="001D55E3"/>
    <w:rsid w:val="001F4A7E"/>
    <w:rsid w:val="001F4B8C"/>
    <w:rsid w:val="001F61F3"/>
    <w:rsid w:val="001F79FA"/>
    <w:rsid w:val="0020054D"/>
    <w:rsid w:val="002132F1"/>
    <w:rsid w:val="00223BC4"/>
    <w:rsid w:val="002243BB"/>
    <w:rsid w:val="0022685B"/>
    <w:rsid w:val="002305F4"/>
    <w:rsid w:val="0023205B"/>
    <w:rsid w:val="00232B0D"/>
    <w:rsid w:val="00240CEC"/>
    <w:rsid w:val="002504F7"/>
    <w:rsid w:val="0025644A"/>
    <w:rsid w:val="002604FF"/>
    <w:rsid w:val="0026486C"/>
    <w:rsid w:val="00267F71"/>
    <w:rsid w:val="0027100A"/>
    <w:rsid w:val="00273EE0"/>
    <w:rsid w:val="002824F6"/>
    <w:rsid w:val="00285F6A"/>
    <w:rsid w:val="00290E37"/>
    <w:rsid w:val="002949B4"/>
    <w:rsid w:val="002A36B9"/>
    <w:rsid w:val="002A6858"/>
    <w:rsid w:val="002B40DD"/>
    <w:rsid w:val="002D38AE"/>
    <w:rsid w:val="002D40D2"/>
    <w:rsid w:val="002D582A"/>
    <w:rsid w:val="002E07B0"/>
    <w:rsid w:val="002E4D6E"/>
    <w:rsid w:val="002E5ABF"/>
    <w:rsid w:val="002E7DAE"/>
    <w:rsid w:val="002E7DFC"/>
    <w:rsid w:val="002F06AA"/>
    <w:rsid w:val="002F1975"/>
    <w:rsid w:val="002F68A2"/>
    <w:rsid w:val="0030245A"/>
    <w:rsid w:val="0030261F"/>
    <w:rsid w:val="00303FC1"/>
    <w:rsid w:val="00305570"/>
    <w:rsid w:val="00305E85"/>
    <w:rsid w:val="0031189B"/>
    <w:rsid w:val="0031724E"/>
    <w:rsid w:val="003216DD"/>
    <w:rsid w:val="0032330D"/>
    <w:rsid w:val="00327F40"/>
    <w:rsid w:val="00333A1B"/>
    <w:rsid w:val="003514EE"/>
    <w:rsid w:val="003520B8"/>
    <w:rsid w:val="003536E9"/>
    <w:rsid w:val="003567AC"/>
    <w:rsid w:val="00363671"/>
    <w:rsid w:val="00363DEC"/>
    <w:rsid w:val="0036415E"/>
    <w:rsid w:val="00364EE3"/>
    <w:rsid w:val="00371D6E"/>
    <w:rsid w:val="003757E4"/>
    <w:rsid w:val="00375834"/>
    <w:rsid w:val="00384F96"/>
    <w:rsid w:val="00391B0C"/>
    <w:rsid w:val="003A0F9F"/>
    <w:rsid w:val="003A64EA"/>
    <w:rsid w:val="003A6F87"/>
    <w:rsid w:val="003B1091"/>
    <w:rsid w:val="003B2030"/>
    <w:rsid w:val="003B34B1"/>
    <w:rsid w:val="003B731A"/>
    <w:rsid w:val="003D0FAA"/>
    <w:rsid w:val="003E093C"/>
    <w:rsid w:val="003E108A"/>
    <w:rsid w:val="003F051A"/>
    <w:rsid w:val="003F17ED"/>
    <w:rsid w:val="003F1A56"/>
    <w:rsid w:val="003F548E"/>
    <w:rsid w:val="003F6F65"/>
    <w:rsid w:val="004004A8"/>
    <w:rsid w:val="004019E8"/>
    <w:rsid w:val="00404FD5"/>
    <w:rsid w:val="00416762"/>
    <w:rsid w:val="00416F63"/>
    <w:rsid w:val="00420A82"/>
    <w:rsid w:val="00425CC5"/>
    <w:rsid w:val="00425F6B"/>
    <w:rsid w:val="00431C4D"/>
    <w:rsid w:val="00434110"/>
    <w:rsid w:val="00434A7F"/>
    <w:rsid w:val="00440869"/>
    <w:rsid w:val="00444CCD"/>
    <w:rsid w:val="00447101"/>
    <w:rsid w:val="00451B54"/>
    <w:rsid w:val="00452D49"/>
    <w:rsid w:val="00453861"/>
    <w:rsid w:val="004541AF"/>
    <w:rsid w:val="00454E51"/>
    <w:rsid w:val="004861C0"/>
    <w:rsid w:val="00486DBB"/>
    <w:rsid w:val="00491960"/>
    <w:rsid w:val="00494FD7"/>
    <w:rsid w:val="004963B8"/>
    <w:rsid w:val="004A039B"/>
    <w:rsid w:val="004A1329"/>
    <w:rsid w:val="004B0FDB"/>
    <w:rsid w:val="004C1329"/>
    <w:rsid w:val="004C1A3D"/>
    <w:rsid w:val="004C3880"/>
    <w:rsid w:val="004D0F2F"/>
    <w:rsid w:val="004D179F"/>
    <w:rsid w:val="004D5B31"/>
    <w:rsid w:val="004D5DD6"/>
    <w:rsid w:val="004E2A7E"/>
    <w:rsid w:val="004E47E7"/>
    <w:rsid w:val="004F5D41"/>
    <w:rsid w:val="00500294"/>
    <w:rsid w:val="00502A9D"/>
    <w:rsid w:val="005147E1"/>
    <w:rsid w:val="00524661"/>
    <w:rsid w:val="00526C93"/>
    <w:rsid w:val="00535EA2"/>
    <w:rsid w:val="00537410"/>
    <w:rsid w:val="00542FD7"/>
    <w:rsid w:val="00544C7E"/>
    <w:rsid w:val="00550787"/>
    <w:rsid w:val="005565FF"/>
    <w:rsid w:val="00556DE6"/>
    <w:rsid w:val="00565AF6"/>
    <w:rsid w:val="00565B2C"/>
    <w:rsid w:val="00571C36"/>
    <w:rsid w:val="005729C5"/>
    <w:rsid w:val="005743AB"/>
    <w:rsid w:val="005816D5"/>
    <w:rsid w:val="00583B1A"/>
    <w:rsid w:val="005908A8"/>
    <w:rsid w:val="00591484"/>
    <w:rsid w:val="00591832"/>
    <w:rsid w:val="00592706"/>
    <w:rsid w:val="00592841"/>
    <w:rsid w:val="005947E0"/>
    <w:rsid w:val="005A0C1C"/>
    <w:rsid w:val="005B4DEC"/>
    <w:rsid w:val="005B6FD0"/>
    <w:rsid w:val="005B745F"/>
    <w:rsid w:val="005B7CAB"/>
    <w:rsid w:val="005B7E45"/>
    <w:rsid w:val="005C6148"/>
    <w:rsid w:val="005D453C"/>
    <w:rsid w:val="005D6D85"/>
    <w:rsid w:val="005E342D"/>
    <w:rsid w:val="005E4CC3"/>
    <w:rsid w:val="0060105C"/>
    <w:rsid w:val="00601082"/>
    <w:rsid w:val="006044D5"/>
    <w:rsid w:val="00607268"/>
    <w:rsid w:val="00617ED3"/>
    <w:rsid w:val="0062110A"/>
    <w:rsid w:val="006229C8"/>
    <w:rsid w:val="00622FDC"/>
    <w:rsid w:val="00625020"/>
    <w:rsid w:val="00642F26"/>
    <w:rsid w:val="00643AF0"/>
    <w:rsid w:val="0064469D"/>
    <w:rsid w:val="00644BBE"/>
    <w:rsid w:val="00646898"/>
    <w:rsid w:val="0065274C"/>
    <w:rsid w:val="006548BA"/>
    <w:rsid w:val="00661FF1"/>
    <w:rsid w:val="00680E63"/>
    <w:rsid w:val="006819EC"/>
    <w:rsid w:val="0068330F"/>
    <w:rsid w:val="00686D14"/>
    <w:rsid w:val="00687ED7"/>
    <w:rsid w:val="006913D3"/>
    <w:rsid w:val="00696E29"/>
    <w:rsid w:val="006A4537"/>
    <w:rsid w:val="006B44DB"/>
    <w:rsid w:val="006B6FEB"/>
    <w:rsid w:val="006C144C"/>
    <w:rsid w:val="006C255A"/>
    <w:rsid w:val="006C5E59"/>
    <w:rsid w:val="006C6CE8"/>
    <w:rsid w:val="006C7E1B"/>
    <w:rsid w:val="006D2ACA"/>
    <w:rsid w:val="006D7546"/>
    <w:rsid w:val="006D7D5C"/>
    <w:rsid w:val="006E0F4E"/>
    <w:rsid w:val="006E65BE"/>
    <w:rsid w:val="006F0345"/>
    <w:rsid w:val="006F0469"/>
    <w:rsid w:val="006F2A78"/>
    <w:rsid w:val="006F2A7B"/>
    <w:rsid w:val="006F4C5A"/>
    <w:rsid w:val="00702221"/>
    <w:rsid w:val="007040B6"/>
    <w:rsid w:val="0070430A"/>
    <w:rsid w:val="00705076"/>
    <w:rsid w:val="00707824"/>
    <w:rsid w:val="00711147"/>
    <w:rsid w:val="00712A43"/>
    <w:rsid w:val="00713486"/>
    <w:rsid w:val="00714447"/>
    <w:rsid w:val="007248B7"/>
    <w:rsid w:val="007277E3"/>
    <w:rsid w:val="00731A17"/>
    <w:rsid w:val="00733ECA"/>
    <w:rsid w:val="00734458"/>
    <w:rsid w:val="007419CF"/>
    <w:rsid w:val="007423FC"/>
    <w:rsid w:val="00744733"/>
    <w:rsid w:val="0074487E"/>
    <w:rsid w:val="00746273"/>
    <w:rsid w:val="0075424B"/>
    <w:rsid w:val="0077002B"/>
    <w:rsid w:val="00771302"/>
    <w:rsid w:val="00774E70"/>
    <w:rsid w:val="007757CD"/>
    <w:rsid w:val="00784D3E"/>
    <w:rsid w:val="00785C53"/>
    <w:rsid w:val="0078690A"/>
    <w:rsid w:val="00793B93"/>
    <w:rsid w:val="00794F3F"/>
    <w:rsid w:val="00796CEE"/>
    <w:rsid w:val="007A0DA1"/>
    <w:rsid w:val="007A23A6"/>
    <w:rsid w:val="007C0B2A"/>
    <w:rsid w:val="007C12CD"/>
    <w:rsid w:val="007C3582"/>
    <w:rsid w:val="007C4A89"/>
    <w:rsid w:val="007E0460"/>
    <w:rsid w:val="007E11C4"/>
    <w:rsid w:val="007F002A"/>
    <w:rsid w:val="007F28CF"/>
    <w:rsid w:val="007F3769"/>
    <w:rsid w:val="007F47CE"/>
    <w:rsid w:val="007F6148"/>
    <w:rsid w:val="00801D6C"/>
    <w:rsid w:val="00802D3A"/>
    <w:rsid w:val="0080377B"/>
    <w:rsid w:val="00805F2F"/>
    <w:rsid w:val="00810885"/>
    <w:rsid w:val="00820FA7"/>
    <w:rsid w:val="008266E5"/>
    <w:rsid w:val="00827880"/>
    <w:rsid w:val="008357F4"/>
    <w:rsid w:val="00841B44"/>
    <w:rsid w:val="00843A8D"/>
    <w:rsid w:val="0084602D"/>
    <w:rsid w:val="00847A10"/>
    <w:rsid w:val="00853527"/>
    <w:rsid w:val="008539E7"/>
    <w:rsid w:val="00854018"/>
    <w:rsid w:val="0085479F"/>
    <w:rsid w:val="00854ABF"/>
    <w:rsid w:val="00857D8A"/>
    <w:rsid w:val="0086185C"/>
    <w:rsid w:val="00870017"/>
    <w:rsid w:val="00870965"/>
    <w:rsid w:val="00871F7F"/>
    <w:rsid w:val="00874175"/>
    <w:rsid w:val="00883CC4"/>
    <w:rsid w:val="008902B9"/>
    <w:rsid w:val="00890E2E"/>
    <w:rsid w:val="0089768F"/>
    <w:rsid w:val="008A64C3"/>
    <w:rsid w:val="008A6A55"/>
    <w:rsid w:val="008B5891"/>
    <w:rsid w:val="008B5A41"/>
    <w:rsid w:val="008B7784"/>
    <w:rsid w:val="008C228A"/>
    <w:rsid w:val="008D0920"/>
    <w:rsid w:val="008D49E4"/>
    <w:rsid w:val="008E179C"/>
    <w:rsid w:val="008E39BA"/>
    <w:rsid w:val="008E42D3"/>
    <w:rsid w:val="008E622A"/>
    <w:rsid w:val="008F50B2"/>
    <w:rsid w:val="008F6A44"/>
    <w:rsid w:val="0090557F"/>
    <w:rsid w:val="00905931"/>
    <w:rsid w:val="009101C9"/>
    <w:rsid w:val="00912288"/>
    <w:rsid w:val="00913FEC"/>
    <w:rsid w:val="0091416C"/>
    <w:rsid w:val="009316D2"/>
    <w:rsid w:val="00934406"/>
    <w:rsid w:val="0093619F"/>
    <w:rsid w:val="009427E5"/>
    <w:rsid w:val="0094353D"/>
    <w:rsid w:val="0094535A"/>
    <w:rsid w:val="009454B7"/>
    <w:rsid w:val="0094790F"/>
    <w:rsid w:val="00947A29"/>
    <w:rsid w:val="0095235F"/>
    <w:rsid w:val="009554AF"/>
    <w:rsid w:val="00957C80"/>
    <w:rsid w:val="00957FE3"/>
    <w:rsid w:val="00961179"/>
    <w:rsid w:val="009613D8"/>
    <w:rsid w:val="00967670"/>
    <w:rsid w:val="00972650"/>
    <w:rsid w:val="00973966"/>
    <w:rsid w:val="00974275"/>
    <w:rsid w:val="0097544C"/>
    <w:rsid w:val="00976C3E"/>
    <w:rsid w:val="009804FC"/>
    <w:rsid w:val="00983ABF"/>
    <w:rsid w:val="00984884"/>
    <w:rsid w:val="00990227"/>
    <w:rsid w:val="009908FE"/>
    <w:rsid w:val="00995CBA"/>
    <w:rsid w:val="009963C2"/>
    <w:rsid w:val="0099678C"/>
    <w:rsid w:val="009A4DCE"/>
    <w:rsid w:val="009B0C96"/>
    <w:rsid w:val="009B0E87"/>
    <w:rsid w:val="009C222B"/>
    <w:rsid w:val="009C67A8"/>
    <w:rsid w:val="009D201B"/>
    <w:rsid w:val="009D5D9C"/>
    <w:rsid w:val="009D71FD"/>
    <w:rsid w:val="009E1678"/>
    <w:rsid w:val="009E2171"/>
    <w:rsid w:val="009F56CF"/>
    <w:rsid w:val="00A03F4C"/>
    <w:rsid w:val="00A06F53"/>
    <w:rsid w:val="00A16993"/>
    <w:rsid w:val="00A169CF"/>
    <w:rsid w:val="00A258FC"/>
    <w:rsid w:val="00A26A4C"/>
    <w:rsid w:val="00A275CF"/>
    <w:rsid w:val="00A37BE2"/>
    <w:rsid w:val="00A40068"/>
    <w:rsid w:val="00A535D4"/>
    <w:rsid w:val="00A55802"/>
    <w:rsid w:val="00A56972"/>
    <w:rsid w:val="00A56BCF"/>
    <w:rsid w:val="00A57815"/>
    <w:rsid w:val="00A60774"/>
    <w:rsid w:val="00A62F82"/>
    <w:rsid w:val="00A70CDC"/>
    <w:rsid w:val="00A7133D"/>
    <w:rsid w:val="00A769B4"/>
    <w:rsid w:val="00A76C0B"/>
    <w:rsid w:val="00A91D61"/>
    <w:rsid w:val="00A9587F"/>
    <w:rsid w:val="00A95ACB"/>
    <w:rsid w:val="00A95B87"/>
    <w:rsid w:val="00AA55FA"/>
    <w:rsid w:val="00AA6128"/>
    <w:rsid w:val="00AA6EB4"/>
    <w:rsid w:val="00AA7CCD"/>
    <w:rsid w:val="00AB16E1"/>
    <w:rsid w:val="00AB592B"/>
    <w:rsid w:val="00AB6CC5"/>
    <w:rsid w:val="00AC2D5B"/>
    <w:rsid w:val="00AD2B38"/>
    <w:rsid w:val="00AD3025"/>
    <w:rsid w:val="00AD36B2"/>
    <w:rsid w:val="00AE7DA3"/>
    <w:rsid w:val="00AF47AE"/>
    <w:rsid w:val="00AF54AA"/>
    <w:rsid w:val="00AF72FC"/>
    <w:rsid w:val="00AF7CA8"/>
    <w:rsid w:val="00B05964"/>
    <w:rsid w:val="00B11A9B"/>
    <w:rsid w:val="00B20E2D"/>
    <w:rsid w:val="00B32ABB"/>
    <w:rsid w:val="00B36557"/>
    <w:rsid w:val="00B41D92"/>
    <w:rsid w:val="00B41FD3"/>
    <w:rsid w:val="00B426D3"/>
    <w:rsid w:val="00B431DE"/>
    <w:rsid w:val="00B57BE9"/>
    <w:rsid w:val="00B611C3"/>
    <w:rsid w:val="00B6545D"/>
    <w:rsid w:val="00B65BEE"/>
    <w:rsid w:val="00B66843"/>
    <w:rsid w:val="00B7029F"/>
    <w:rsid w:val="00B70D03"/>
    <w:rsid w:val="00B72F7A"/>
    <w:rsid w:val="00B734AC"/>
    <w:rsid w:val="00B76691"/>
    <w:rsid w:val="00B803E7"/>
    <w:rsid w:val="00B8274B"/>
    <w:rsid w:val="00B82DD5"/>
    <w:rsid w:val="00B82E14"/>
    <w:rsid w:val="00B8523A"/>
    <w:rsid w:val="00B868AE"/>
    <w:rsid w:val="00B92D09"/>
    <w:rsid w:val="00BA4DDE"/>
    <w:rsid w:val="00BB479F"/>
    <w:rsid w:val="00BC286A"/>
    <w:rsid w:val="00BC396F"/>
    <w:rsid w:val="00BC655F"/>
    <w:rsid w:val="00BC7B6A"/>
    <w:rsid w:val="00BD030E"/>
    <w:rsid w:val="00BD0CEA"/>
    <w:rsid w:val="00BD2216"/>
    <w:rsid w:val="00BD49A9"/>
    <w:rsid w:val="00BD6C9D"/>
    <w:rsid w:val="00BD766D"/>
    <w:rsid w:val="00BD7C7A"/>
    <w:rsid w:val="00BE03AE"/>
    <w:rsid w:val="00BE1E62"/>
    <w:rsid w:val="00BE543F"/>
    <w:rsid w:val="00BE646B"/>
    <w:rsid w:val="00BE7776"/>
    <w:rsid w:val="00BF11AD"/>
    <w:rsid w:val="00BF7052"/>
    <w:rsid w:val="00C05FAB"/>
    <w:rsid w:val="00C13A11"/>
    <w:rsid w:val="00C147F9"/>
    <w:rsid w:val="00C14C68"/>
    <w:rsid w:val="00C21F09"/>
    <w:rsid w:val="00C24AB5"/>
    <w:rsid w:val="00C307BC"/>
    <w:rsid w:val="00C320F9"/>
    <w:rsid w:val="00C33DD3"/>
    <w:rsid w:val="00C3686E"/>
    <w:rsid w:val="00C4294E"/>
    <w:rsid w:val="00C474AD"/>
    <w:rsid w:val="00C51D2F"/>
    <w:rsid w:val="00C56025"/>
    <w:rsid w:val="00C57408"/>
    <w:rsid w:val="00C620F0"/>
    <w:rsid w:val="00C658AB"/>
    <w:rsid w:val="00C670B6"/>
    <w:rsid w:val="00C678EB"/>
    <w:rsid w:val="00C76817"/>
    <w:rsid w:val="00C82D1D"/>
    <w:rsid w:val="00C925D9"/>
    <w:rsid w:val="00C92DA3"/>
    <w:rsid w:val="00C9531B"/>
    <w:rsid w:val="00C96957"/>
    <w:rsid w:val="00C970AE"/>
    <w:rsid w:val="00CA05BC"/>
    <w:rsid w:val="00CA1879"/>
    <w:rsid w:val="00CA29CB"/>
    <w:rsid w:val="00CA348A"/>
    <w:rsid w:val="00CB2CE6"/>
    <w:rsid w:val="00CC154F"/>
    <w:rsid w:val="00CC2B71"/>
    <w:rsid w:val="00CC7A2B"/>
    <w:rsid w:val="00CD6866"/>
    <w:rsid w:val="00CF08BB"/>
    <w:rsid w:val="00CF270A"/>
    <w:rsid w:val="00CF3A2D"/>
    <w:rsid w:val="00CF79EA"/>
    <w:rsid w:val="00D1009A"/>
    <w:rsid w:val="00D1233E"/>
    <w:rsid w:val="00D2006C"/>
    <w:rsid w:val="00D30E68"/>
    <w:rsid w:val="00D40BE0"/>
    <w:rsid w:val="00D55FAA"/>
    <w:rsid w:val="00D565DC"/>
    <w:rsid w:val="00D566AD"/>
    <w:rsid w:val="00D56974"/>
    <w:rsid w:val="00D60C89"/>
    <w:rsid w:val="00D6169D"/>
    <w:rsid w:val="00D61733"/>
    <w:rsid w:val="00D61996"/>
    <w:rsid w:val="00D651F4"/>
    <w:rsid w:val="00D7090B"/>
    <w:rsid w:val="00D7489C"/>
    <w:rsid w:val="00D8122D"/>
    <w:rsid w:val="00D9415C"/>
    <w:rsid w:val="00D951AB"/>
    <w:rsid w:val="00D965D9"/>
    <w:rsid w:val="00D9771F"/>
    <w:rsid w:val="00D97EAD"/>
    <w:rsid w:val="00DA14CB"/>
    <w:rsid w:val="00DA469E"/>
    <w:rsid w:val="00DA4B9C"/>
    <w:rsid w:val="00DA5402"/>
    <w:rsid w:val="00DB5486"/>
    <w:rsid w:val="00DB7675"/>
    <w:rsid w:val="00DC00BC"/>
    <w:rsid w:val="00DC7959"/>
    <w:rsid w:val="00DD0BDA"/>
    <w:rsid w:val="00DE22CA"/>
    <w:rsid w:val="00DE39A8"/>
    <w:rsid w:val="00DF0B9D"/>
    <w:rsid w:val="00E00367"/>
    <w:rsid w:val="00E04B55"/>
    <w:rsid w:val="00E07E91"/>
    <w:rsid w:val="00E13D77"/>
    <w:rsid w:val="00E17B20"/>
    <w:rsid w:val="00E22035"/>
    <w:rsid w:val="00E23BB7"/>
    <w:rsid w:val="00E25DCD"/>
    <w:rsid w:val="00E269E1"/>
    <w:rsid w:val="00E275FF"/>
    <w:rsid w:val="00E35A70"/>
    <w:rsid w:val="00E40A3A"/>
    <w:rsid w:val="00E446EF"/>
    <w:rsid w:val="00E45F13"/>
    <w:rsid w:val="00E510BC"/>
    <w:rsid w:val="00E517B4"/>
    <w:rsid w:val="00E52BA4"/>
    <w:rsid w:val="00E54D6E"/>
    <w:rsid w:val="00E61256"/>
    <w:rsid w:val="00E6794F"/>
    <w:rsid w:val="00E71A1D"/>
    <w:rsid w:val="00E73CB2"/>
    <w:rsid w:val="00E755A0"/>
    <w:rsid w:val="00E77821"/>
    <w:rsid w:val="00E81627"/>
    <w:rsid w:val="00E8247B"/>
    <w:rsid w:val="00E828E0"/>
    <w:rsid w:val="00E839BA"/>
    <w:rsid w:val="00E8428A"/>
    <w:rsid w:val="00E8569B"/>
    <w:rsid w:val="00E8601F"/>
    <w:rsid w:val="00E90D84"/>
    <w:rsid w:val="00E9510C"/>
    <w:rsid w:val="00E9632E"/>
    <w:rsid w:val="00EA1D3F"/>
    <w:rsid w:val="00EA59B8"/>
    <w:rsid w:val="00EB5680"/>
    <w:rsid w:val="00EC2DF9"/>
    <w:rsid w:val="00EC3480"/>
    <w:rsid w:val="00ED0035"/>
    <w:rsid w:val="00ED2D7C"/>
    <w:rsid w:val="00ED46FA"/>
    <w:rsid w:val="00EE30F6"/>
    <w:rsid w:val="00EE6E36"/>
    <w:rsid w:val="00EF5161"/>
    <w:rsid w:val="00EF53F8"/>
    <w:rsid w:val="00EF7516"/>
    <w:rsid w:val="00F016BC"/>
    <w:rsid w:val="00F0660B"/>
    <w:rsid w:val="00F07D5E"/>
    <w:rsid w:val="00F123AE"/>
    <w:rsid w:val="00F14298"/>
    <w:rsid w:val="00F16C91"/>
    <w:rsid w:val="00F17362"/>
    <w:rsid w:val="00F173B8"/>
    <w:rsid w:val="00F21EB9"/>
    <w:rsid w:val="00F23D2C"/>
    <w:rsid w:val="00F24057"/>
    <w:rsid w:val="00F24896"/>
    <w:rsid w:val="00F258AE"/>
    <w:rsid w:val="00F26D55"/>
    <w:rsid w:val="00F32B93"/>
    <w:rsid w:val="00F50CBF"/>
    <w:rsid w:val="00F52DAE"/>
    <w:rsid w:val="00F54FE6"/>
    <w:rsid w:val="00F5551A"/>
    <w:rsid w:val="00F73331"/>
    <w:rsid w:val="00F7524A"/>
    <w:rsid w:val="00F86421"/>
    <w:rsid w:val="00F87174"/>
    <w:rsid w:val="00F91D37"/>
    <w:rsid w:val="00F93170"/>
    <w:rsid w:val="00F951D1"/>
    <w:rsid w:val="00F9610D"/>
    <w:rsid w:val="00FB59DB"/>
    <w:rsid w:val="00FB657F"/>
    <w:rsid w:val="00FC1344"/>
    <w:rsid w:val="00FC1A03"/>
    <w:rsid w:val="00FC2132"/>
    <w:rsid w:val="00FE4C14"/>
    <w:rsid w:val="00FE59CF"/>
    <w:rsid w:val="00FE7D09"/>
    <w:rsid w:val="00FF1C65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2865"/>
    <o:shapelayout v:ext="edit">
      <o:idmap v:ext="edit" data="1"/>
    </o:shapelayout>
  </w:shapeDefaults>
  <w:decimalSymbol w:val="."/>
  <w:listSeparator w:val=";"/>
  <w14:docId w14:val="74EA2811"/>
  <w15:docId w15:val="{99F01273-AA8C-4348-862F-3B07CBFB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479F"/>
  </w:style>
  <w:style w:type="paragraph" w:styleId="berschrift1">
    <w:name w:val="heading 1"/>
    <w:basedOn w:val="Standard"/>
    <w:next w:val="Standard"/>
    <w:link w:val="berschrift1Zchn"/>
    <w:uiPriority w:val="9"/>
    <w:qFormat/>
    <w:rsid w:val="009554A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554A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554A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13A8F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554A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213A8F" w:themeColor="accen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Kopfzeile">
    <w:name w:val="header"/>
    <w:basedOn w:val="Standard"/>
    <w:link w:val="KopfzeileZchn"/>
    <w:uiPriority w:val="79"/>
    <w:semiHidden/>
    <w:rsid w:val="00CD6866"/>
    <w:pPr>
      <w:tabs>
        <w:tab w:val="left" w:pos="1985"/>
        <w:tab w:val="left" w:pos="3828"/>
        <w:tab w:val="center" w:pos="4536"/>
      </w:tabs>
      <w:jc w:val="righ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03068A"/>
    <w:rPr>
      <w:sz w:val="15"/>
    </w:rPr>
  </w:style>
  <w:style w:type="paragraph" w:styleId="Fuzeile">
    <w:name w:val="footer"/>
    <w:basedOn w:val="Kopfzeile"/>
    <w:link w:val="FuzeileZchn"/>
    <w:uiPriority w:val="80"/>
    <w:semiHidden/>
    <w:rsid w:val="00416762"/>
    <w:pPr>
      <w:tabs>
        <w:tab w:val="clear" w:pos="4536"/>
      </w:tabs>
      <w:jc w:val="left"/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03068A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B66843"/>
    <w:pPr>
      <w:spacing w:line="240" w:lineRule="auto"/>
    </w:pPr>
    <w:tblPr>
      <w:tblBorders>
        <w:top w:val="single" w:sz="6" w:space="0" w:color="213A8F" w:themeColor="accent1"/>
        <w:bottom w:val="single" w:sz="6" w:space="0" w:color="213A8F" w:themeColor="accent1"/>
        <w:insideH w:val="single" w:sz="6" w:space="0" w:color="213A8F" w:themeColor="accent1"/>
        <w:insideV w:val="single" w:sz="6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top w:val="nil"/>
          <w:left w:val="nil"/>
          <w:bottom w:val="single" w:sz="4" w:space="0" w:color="213A8F" w:themeColor="accent1"/>
          <w:right w:val="nil"/>
          <w:insideH w:val="nil"/>
          <w:insideV w:val="single" w:sz="4" w:space="0" w:color="213A8F" w:themeColor="accent1"/>
          <w:tl2br w:val="nil"/>
          <w:tr2bl w:val="nil"/>
        </w:tcBorders>
      </w:tcPr>
    </w:tblStylePr>
    <w:tblStylePr w:type="lastRow">
      <w:rPr>
        <w:rFonts w:asciiTheme="majorHAnsi" w:hAnsiTheme="majorHAnsi"/>
        <w:b w:val="0"/>
        <w:color w:val="auto"/>
        <w:sz w:val="20"/>
      </w:rPr>
    </w:tblStylePr>
    <w:tblStylePr w:type="firstCol">
      <w:rPr>
        <w:rFonts w:asciiTheme="majorHAnsi" w:hAnsiTheme="majorHAnsi"/>
        <w:b w:val="0"/>
        <w:color w:val="auto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D2006C"/>
    <w:pPr>
      <w:spacing w:after="300"/>
      <w:contextualSpacing/>
    </w:pPr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D2006C"/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51B54"/>
    <w:pPr>
      <w:spacing w:after="5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2305F4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554AF"/>
    <w:rPr>
      <w:rFonts w:asciiTheme="majorHAnsi" w:eastAsiaTheme="majorEastAsia" w:hAnsiTheme="majorHAnsi" w:cstheme="majorBidi"/>
      <w:b/>
      <w:color w:val="213A8F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4AF"/>
    <w:rPr>
      <w:rFonts w:asciiTheme="majorHAnsi" w:eastAsiaTheme="majorEastAsia" w:hAnsiTheme="majorHAnsi" w:cstheme="majorBidi"/>
      <w:b/>
      <w:iCs/>
      <w:color w:val="213A8F" w:themeColor="accent1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51F4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D951AB"/>
    <w:pPr>
      <w:numPr>
        <w:numId w:val="2"/>
      </w:numPr>
      <w:spacing w:before="120" w:after="120"/>
    </w:pPr>
  </w:style>
  <w:style w:type="paragraph" w:customStyle="1" w:styleId="Traktandum-Titel2">
    <w:name w:val="Traktandum-Titel 2"/>
    <w:basedOn w:val="Aufzhlung1"/>
    <w:next w:val="Traktandum-Text"/>
    <w:uiPriority w:val="18"/>
    <w:rsid w:val="00D2006C"/>
    <w:pPr>
      <w:numPr>
        <w:ilvl w:val="1"/>
        <w:numId w:val="4"/>
      </w:numPr>
      <w:tabs>
        <w:tab w:val="left" w:pos="7938"/>
      </w:tabs>
      <w:spacing w:before="0" w:after="0"/>
      <w:ind w:left="850" w:right="851" w:hanging="425"/>
    </w:pPr>
    <w:rPr>
      <w:b/>
    </w:rPr>
  </w:style>
  <w:style w:type="paragraph" w:customStyle="1" w:styleId="Traktandum-Titel1">
    <w:name w:val="Traktandum-Titel 1"/>
    <w:basedOn w:val="Aufzhlung1"/>
    <w:next w:val="Traktandum-Text"/>
    <w:uiPriority w:val="18"/>
    <w:rsid w:val="00D2006C"/>
    <w:pPr>
      <w:numPr>
        <w:numId w:val="4"/>
      </w:numPr>
      <w:tabs>
        <w:tab w:val="left" w:pos="7938"/>
      </w:tabs>
      <w:spacing w:before="0" w:after="0"/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uiPriority w:val="98"/>
    <w:semiHidden/>
    <w:rsid w:val="00625020"/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Untertitel">
    <w:name w:val="Subtitle"/>
    <w:basedOn w:val="Standard"/>
    <w:next w:val="Standard"/>
    <w:link w:val="UntertitelZchn"/>
    <w:uiPriority w:val="12"/>
    <w:rsid w:val="00F7524A"/>
    <w:pPr>
      <w:numPr>
        <w:ilvl w:val="1"/>
      </w:numPr>
    </w:pPr>
    <w:rPr>
      <w:rFonts w:eastAsiaTheme="minorEastAsia"/>
      <w:color w:val="000000" w:themeColor="text1"/>
      <w:sz w:val="28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7524A"/>
    <w:rPr>
      <w:rFonts w:eastAsiaTheme="minorEastAsia"/>
      <w:color w:val="000000" w:themeColor="text1"/>
      <w:sz w:val="28"/>
      <w:szCs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451B54"/>
    <w:pPr>
      <w:spacing w:before="340" w:after="8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2305F4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E093C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A4B9C"/>
    <w:pPr>
      <w:numPr>
        <w:ilvl w:val="2"/>
      </w:numPr>
      <w:ind w:left="794" w:hanging="227"/>
    </w:pPr>
  </w:style>
  <w:style w:type="paragraph" w:styleId="Beschriftung">
    <w:name w:val="caption"/>
    <w:basedOn w:val="Standard"/>
    <w:next w:val="Standard"/>
    <w:uiPriority w:val="35"/>
    <w:rsid w:val="00FC1344"/>
    <w:pPr>
      <w:spacing w:before="60" w:after="270"/>
    </w:pPr>
    <w:rPr>
      <w:iCs/>
      <w:sz w:val="16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8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9554AF"/>
    <w:pPr>
      <w:numPr>
        <w:ilvl w:val="2"/>
        <w:numId w:val="8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spacing w:before="12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7C4A89"/>
    <w:pPr>
      <w:pBdr>
        <w:bottom w:val="single" w:sz="2" w:space="0" w:color="auto"/>
      </w:pBdr>
      <w:tabs>
        <w:tab w:val="right" w:pos="567"/>
        <w:tab w:val="right" w:pos="851"/>
        <w:tab w:val="right" w:pos="4019"/>
      </w:tabs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27100A"/>
    <w:pPr>
      <w:numPr>
        <w:ilvl w:val="5"/>
        <w:numId w:val="3"/>
      </w:numPr>
      <w:contextualSpacing/>
    </w:pPr>
  </w:style>
  <w:style w:type="paragraph" w:customStyle="1" w:styleId="Nummerierung2">
    <w:name w:val="Nummerierung 2"/>
    <w:basedOn w:val="Nummerierung1"/>
    <w:uiPriority w:val="3"/>
    <w:qFormat/>
    <w:rsid w:val="00B72F7A"/>
    <w:pPr>
      <w:numPr>
        <w:ilvl w:val="6"/>
      </w:numPr>
    </w:pPr>
  </w:style>
  <w:style w:type="character" w:styleId="Seitenzahl">
    <w:name w:val="page number"/>
    <w:basedOn w:val="FuzeileZchn"/>
    <w:uiPriority w:val="99"/>
    <w:semiHidden/>
    <w:rsid w:val="00983ABF"/>
    <w:rPr>
      <w:rFonts w:asciiTheme="minorHAnsi" w:hAnsiTheme="minorHAnsi"/>
      <w:sz w:val="15"/>
    </w:rPr>
  </w:style>
  <w:style w:type="paragraph" w:customStyle="1" w:styleId="Kostentrger">
    <w:name w:val="Kostenträger"/>
    <w:basedOn w:val="Standard"/>
    <w:next w:val="Standard"/>
    <w:uiPriority w:val="79"/>
    <w:semiHidden/>
    <w:rsid w:val="00B611C3"/>
    <w:pPr>
      <w:spacing w:after="720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79"/>
    <w:semiHidden/>
    <w:rsid w:val="004E2A7E"/>
    <w:rPr>
      <w:rFonts w:asciiTheme="minorHAnsi" w:hAnsiTheme="minorHAnsi"/>
      <w:vanish w:val="0"/>
      <w:color w:val="808080" w:themeColor="background2"/>
    </w:rPr>
  </w:style>
  <w:style w:type="paragraph" w:customStyle="1" w:styleId="PlatzhaltervorEmpfnger">
    <w:name w:val="Platzhalter vor Empfänger"/>
    <w:basedOn w:val="Standard"/>
    <w:next w:val="Standard"/>
    <w:uiPriority w:val="79"/>
    <w:semiHidden/>
    <w:qFormat/>
    <w:rsid w:val="004E2A7E"/>
    <w:pPr>
      <w:spacing w:after="680"/>
    </w:pPr>
    <w:rPr>
      <w:noProof/>
      <w:color w:val="808080" w:themeColor="background2"/>
    </w:rPr>
  </w:style>
  <w:style w:type="paragraph" w:customStyle="1" w:styleId="Beschluss">
    <w:name w:val="Beschluss"/>
    <w:basedOn w:val="Standard"/>
    <w:next w:val="Traktandum-Text"/>
    <w:uiPriority w:val="19"/>
    <w:semiHidden/>
    <w:qFormat/>
    <w:rsid w:val="00D651F4"/>
    <w:pPr>
      <w:ind w:left="426"/>
    </w:pPr>
    <w:rPr>
      <w:b/>
      <w:u w:val="single" w:color="213A8F" w:themeColor="accent1"/>
    </w:rPr>
  </w:style>
  <w:style w:type="paragraph" w:customStyle="1" w:styleId="Traktandum-Text">
    <w:name w:val="Traktandum-Text"/>
    <w:basedOn w:val="Standard"/>
    <w:uiPriority w:val="19"/>
    <w:qFormat/>
    <w:rsid w:val="00D1009A"/>
    <w:pPr>
      <w:ind w:left="425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0BB3"/>
    <w:rPr>
      <w:color w:val="808080"/>
      <w:shd w:val="clear" w:color="auto" w:fill="E6E6E6"/>
    </w:rPr>
  </w:style>
  <w:style w:type="paragraph" w:customStyle="1" w:styleId="Titelseiten-Titel">
    <w:name w:val="Titelseiten-Titel"/>
    <w:basedOn w:val="Titel"/>
    <w:next w:val="Standard"/>
    <w:uiPriority w:val="11"/>
    <w:semiHidden/>
    <w:qFormat/>
    <w:rsid w:val="009A4DCE"/>
    <w:pPr>
      <w:spacing w:after="0"/>
    </w:pPr>
    <w:rPr>
      <w:sz w:val="72"/>
      <w:szCs w:val="72"/>
    </w:rPr>
  </w:style>
  <w:style w:type="paragraph" w:styleId="Verzeichnis4">
    <w:name w:val="toc 4"/>
    <w:basedOn w:val="Standard"/>
    <w:next w:val="Standard"/>
    <w:autoRedefine/>
    <w:uiPriority w:val="39"/>
    <w:semiHidden/>
    <w:rsid w:val="00696E29"/>
    <w:pPr>
      <w:spacing w:after="100" w:line="259" w:lineRule="auto"/>
      <w:ind w:left="660"/>
    </w:pPr>
    <w:rPr>
      <w:rFonts w:eastAsiaTheme="minorEastAsia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696E29"/>
    <w:pPr>
      <w:spacing w:after="100" w:line="259" w:lineRule="auto"/>
      <w:ind w:left="880"/>
    </w:pPr>
    <w:rPr>
      <w:rFonts w:eastAsiaTheme="minorEastAsia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696E29"/>
    <w:pPr>
      <w:spacing w:after="100" w:line="259" w:lineRule="auto"/>
      <w:ind w:left="1100"/>
    </w:pPr>
    <w:rPr>
      <w:rFonts w:eastAsiaTheme="minorEastAsia"/>
      <w:sz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696E29"/>
    <w:pPr>
      <w:spacing w:after="100" w:line="259" w:lineRule="auto"/>
      <w:ind w:left="1320"/>
    </w:pPr>
    <w:rPr>
      <w:rFonts w:eastAsiaTheme="minorEastAsia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696E29"/>
    <w:pPr>
      <w:spacing w:after="100" w:line="259" w:lineRule="auto"/>
      <w:ind w:left="1540"/>
    </w:pPr>
    <w:rPr>
      <w:rFonts w:eastAsiaTheme="minorEastAsia"/>
      <w:sz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696E29"/>
    <w:pPr>
      <w:spacing w:after="100" w:line="259" w:lineRule="auto"/>
      <w:ind w:left="1760"/>
    </w:pPr>
    <w:rPr>
      <w:rFonts w:eastAsiaTheme="minorEastAsia"/>
      <w:sz w:val="22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E29"/>
    <w:rPr>
      <w:color w:val="605E5C"/>
      <w:shd w:val="clear" w:color="auto" w:fill="E1DFDD"/>
    </w:rPr>
  </w:style>
  <w:style w:type="paragraph" w:customStyle="1" w:styleId="PPB">
    <w:name w:val="P.P.  B"/>
    <w:uiPriority w:val="99"/>
    <w:semiHidden/>
    <w:rsid w:val="006C7E1B"/>
    <w:pPr>
      <w:pBdr>
        <w:bottom w:val="single" w:sz="2" w:space="0" w:color="auto"/>
      </w:pBdr>
      <w:tabs>
        <w:tab w:val="left" w:pos="1152"/>
        <w:tab w:val="right" w:pos="4019"/>
      </w:tabs>
      <w:spacing w:line="240" w:lineRule="auto"/>
    </w:pPr>
    <w:rPr>
      <w:sz w:val="12"/>
    </w:r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565B2C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 w:line="240" w:lineRule="atLeast"/>
      <w:ind w:right="125"/>
    </w:pPr>
    <w:rPr>
      <w:bCs w:val="0"/>
      <w:color w:val="FFFFFF" w:themeColor="background1"/>
      <w:spacing w:val="6"/>
      <w:sz w:val="40"/>
      <w:szCs w:val="52"/>
    </w:rPr>
  </w:style>
  <w:style w:type="paragraph" w:customStyle="1" w:styleId="Nummerierungabc">
    <w:name w:val="Nummerierung abc"/>
    <w:basedOn w:val="Listenabsatz"/>
    <w:uiPriority w:val="4"/>
    <w:qFormat/>
    <w:rsid w:val="002B40DD"/>
    <w:pPr>
      <w:numPr>
        <w:ilvl w:val="8"/>
        <w:numId w:val="8"/>
      </w:numPr>
      <w:spacing w:line="240" w:lineRule="atLeast"/>
    </w:pPr>
  </w:style>
  <w:style w:type="paragraph" w:customStyle="1" w:styleId="Nummerierung3">
    <w:name w:val="Nummerierung 3"/>
    <w:basedOn w:val="Nummerierung2"/>
    <w:uiPriority w:val="3"/>
    <w:qFormat/>
    <w:rsid w:val="002B40DD"/>
    <w:pPr>
      <w:numPr>
        <w:ilvl w:val="7"/>
      </w:numPr>
      <w:spacing w:line="240" w:lineRule="atLeast"/>
      <w:contextualSpacing w:val="0"/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2B40DD"/>
    <w:pPr>
      <w:spacing w:line="240" w:lineRule="atLeast"/>
      <w:ind w:left="1134" w:hanging="1134"/>
    </w:pPr>
  </w:style>
  <w:style w:type="paragraph" w:customStyle="1" w:styleId="ErstelltdurchVorlagenbauerchfrPhysioswiss">
    <w:name w:val="Erstellt durch Vorlagenbauer.ch für Physioswiss"/>
    <w:basedOn w:val="Standard"/>
    <w:next w:val="Standard"/>
    <w:semiHidden/>
    <w:rsid w:val="00A03F4C"/>
    <w:pPr>
      <w:shd w:val="clear" w:color="auto" w:fill="FFFFFF" w:themeFill="background1"/>
      <w:spacing w:line="240" w:lineRule="atLeast"/>
    </w:pPr>
  </w:style>
  <w:style w:type="table" w:customStyle="1" w:styleId="OhneRahmen">
    <w:name w:val="Ohne Rahmen"/>
    <w:basedOn w:val="NormaleTabelle"/>
    <w:uiPriority w:val="99"/>
    <w:rsid w:val="00B66843"/>
    <w:pPr>
      <w:spacing w:line="240" w:lineRule="auto"/>
    </w:pPr>
    <w:tblPr>
      <w:tblCellMar>
        <w:left w:w="0" w:type="dxa"/>
        <w:right w:w="28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insideH w:val="single" w:sz="4" w:space="0" w:color="auto"/>
          <w:insideV w:val="nil"/>
        </w:tcBorders>
      </w:tc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paragraph" w:customStyle="1" w:styleId="Verband-Adresse">
    <w:name w:val="Verband-Adresse"/>
    <w:basedOn w:val="Standard"/>
    <w:uiPriority w:val="80"/>
    <w:semiHidden/>
    <w:qFormat/>
    <w:rsid w:val="00F86421"/>
    <w:pPr>
      <w:spacing w:line="220" w:lineRule="atLeast"/>
    </w:pPr>
    <w:rPr>
      <w:color w:val="213A8F" w:themeColor="accent1"/>
      <w:sz w:val="16"/>
      <w:szCs w:val="16"/>
    </w:rPr>
  </w:style>
  <w:style w:type="table" w:customStyle="1" w:styleId="Physioswiss1">
    <w:name w:val="Physioswiss 1"/>
    <w:basedOn w:val="NormaleTabelle"/>
    <w:uiPriority w:val="99"/>
    <w:rsid w:val="00B66843"/>
    <w:pPr>
      <w:spacing w:line="240" w:lineRule="auto"/>
    </w:pPr>
    <w:tblPr>
      <w:tblBorders>
        <w:bottom w:val="single" w:sz="4" w:space="0" w:color="213A8F" w:themeColor="accent1"/>
        <w:insideH w:val="single" w:sz="4" w:space="0" w:color="213A8F" w:themeColor="accent1"/>
        <w:insideV w:val="single" w:sz="4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20"/>
      </w:r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table" w:customStyle="1" w:styleId="Physioswiss2">
    <w:name w:val="Physioswiss 2"/>
    <w:basedOn w:val="NormaleTabelle"/>
    <w:uiPriority w:val="99"/>
    <w:rsid w:val="006D2ACA"/>
    <w:pPr>
      <w:spacing w:line="240" w:lineRule="auto"/>
    </w:p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28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213A8F" w:themeColor="accent1"/>
      </w:r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BBC43" w:themeFill="accent2"/>
      </w:tcPr>
    </w:tblStylePr>
    <w:tblStylePr w:type="lastRow">
      <w:rPr>
        <w:rFonts w:asciiTheme="minorHAnsi" w:hAnsiTheme="minorHAnsi"/>
        <w:b w:val="0"/>
      </w:rPr>
    </w:tblStylePr>
    <w:tblStylePr w:type="firstCol">
      <w:rPr>
        <w:rFonts w:asciiTheme="minorHAnsi" w:hAnsiTheme="minorHAnsi"/>
        <w:b w:val="0"/>
      </w:rPr>
    </w:tblStylePr>
    <w:tblStylePr w:type="lastCol">
      <w:rPr>
        <w:rFonts w:asciiTheme="minorHAnsi" w:hAnsiTheme="minorHAnsi"/>
        <w:b/>
      </w:rPr>
    </w:tblStylePr>
  </w:style>
  <w:style w:type="table" w:customStyle="1" w:styleId="Tabellenraster2">
    <w:name w:val="Tabellenraster2"/>
    <w:basedOn w:val="NormaleTabelle"/>
    <w:next w:val="Tabellenraster"/>
    <w:uiPriority w:val="39"/>
    <w:rsid w:val="002132F1"/>
    <w:pPr>
      <w:spacing w:line="240" w:lineRule="auto"/>
    </w:pPr>
    <w:rPr>
      <w:rFonts w:ascii="Univers LT Std 55" w:hAnsi="Univers LT Std 5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3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9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03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0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53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4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2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5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2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38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81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26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6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4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2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1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2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343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6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7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8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info@physioswiss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Physioswiss">
      <a:dk1>
        <a:sysClr val="windowText" lastClr="000000"/>
      </a:dk1>
      <a:lt1>
        <a:sysClr val="window" lastClr="FFFFFF"/>
      </a:lt1>
      <a:dk2>
        <a:srgbClr val="4D4D4D"/>
      </a:dk2>
      <a:lt2>
        <a:srgbClr val="808080"/>
      </a:lt2>
      <a:accent1>
        <a:srgbClr val="213A8F"/>
      </a:accent1>
      <a:accent2>
        <a:srgbClr val="FBBC43"/>
      </a:accent2>
      <a:accent3>
        <a:srgbClr val="1C9D5B"/>
      </a:accent3>
      <a:accent4>
        <a:srgbClr val="EE7203"/>
      </a:accent4>
      <a:accent5>
        <a:srgbClr val="B59D87"/>
      </a:accent5>
      <a:accent6>
        <a:srgbClr val="7A89BC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0EDE1358CABF4D8B1428F029962850" ma:contentTypeVersion="9" ma:contentTypeDescription="Ein neues Dokument erstellen." ma:contentTypeScope="" ma:versionID="28d6d72b62f879937cc0f3c8698b44db">
  <xsd:schema xmlns:xsd="http://www.w3.org/2001/XMLSchema" xmlns:xs="http://www.w3.org/2001/XMLSchema" xmlns:p="http://schemas.microsoft.com/office/2006/metadata/properties" xmlns:ns2="a869fb47-e4f1-49d0-b9e7-a3851e2db328" targetNamespace="http://schemas.microsoft.com/office/2006/metadata/properties" ma:root="true" ma:fieldsID="f9a8737ddcb1d986329285ff5a3c56af" ns2:_="">
    <xsd:import namespace="a869fb47-e4f1-49d0-b9e7-a3851e2db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9fb47-e4f1-49d0-b9e7-a3851e2db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A80D1-3097-4DC5-BBEE-BFFE7884C9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D7F810-E2A6-4919-9DEC-FB05957AA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4DF50-5DE9-40FE-8A4B-49A357C6E00D}">
  <ds:schemaRefs>
    <ds:schemaRef ds:uri="http://schemas.microsoft.com/office/2006/documentManagement/types"/>
    <ds:schemaRef ds:uri="dd41b174-9f1b-4f47-bee0-98dfad9d3ab9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5DB0FA-3F4F-450E-8AF8-EF63D8563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pharmaSuisse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</dc:creator>
  <cp:lastModifiedBy>Kuttenberger Katharina</cp:lastModifiedBy>
  <cp:revision>3</cp:revision>
  <cp:lastPrinted>2021-02-12T11:21:00Z</cp:lastPrinted>
  <dcterms:created xsi:type="dcterms:W3CDTF">2022-01-06T15:16:00Z</dcterms:created>
  <dcterms:modified xsi:type="dcterms:W3CDTF">2022-01-07T08:06:00Z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0x0101003C0EDE1358CABF4D8B1428F029962850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