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7111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sz w:val="22"/>
          <w:szCs w:val="24"/>
          <w:lang w:val="fr-CH"/>
        </w:rPr>
      </w:pPr>
      <w:r w:rsidRPr="00B37AB8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 xml:space="preserve">Modulo di </w:t>
      </w:r>
      <w:proofErr w:type="spellStart"/>
      <w:r w:rsidRPr="00B37AB8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>richiesta</w:t>
      </w:r>
      <w:proofErr w:type="spellEnd"/>
      <w:r w:rsidRPr="00B37AB8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 xml:space="preserve"> per l'</w:t>
      </w:r>
      <w:proofErr w:type="spellStart"/>
      <w:r w:rsidRPr="00B37AB8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>attribuzione</w:t>
      </w:r>
      <w:proofErr w:type="spellEnd"/>
      <w:r w:rsidRPr="00B37AB8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 xml:space="preserve"> di </w:t>
      </w:r>
      <w:proofErr w:type="spellStart"/>
      <w:r w:rsidRPr="00B37AB8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>punti</w:t>
      </w:r>
      <w:proofErr w:type="spellEnd"/>
      <w:r w:rsidRPr="00B37AB8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 xml:space="preserve"> </w:t>
      </w:r>
      <w:proofErr w:type="spellStart"/>
      <w:r w:rsidRPr="00B37AB8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>Physioswiss</w:t>
      </w:r>
      <w:proofErr w:type="spellEnd"/>
      <w:r w:rsidRPr="00B37AB8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 xml:space="preserve"> in </w:t>
      </w:r>
      <w:proofErr w:type="spellStart"/>
      <w:r w:rsidRPr="00B37AB8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>serie</w:t>
      </w:r>
      <w:proofErr w:type="spellEnd"/>
    </w:p>
    <w:p w14:paraId="59EF3EB7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</w:pPr>
    </w:p>
    <w:p w14:paraId="4A45CC65" w14:textId="77777777" w:rsidR="00D40541" w:rsidRPr="00B37AB8" w:rsidRDefault="00D40541" w:rsidP="00D40541">
      <w:pPr>
        <w:tabs>
          <w:tab w:val="center" w:pos="4536"/>
          <w:tab w:val="right" w:pos="9498"/>
        </w:tabs>
        <w:spacing w:after="120" w:line="259" w:lineRule="auto"/>
        <w:rPr>
          <w:rFonts w:asciiTheme="minorHAnsi" w:eastAsia="Univers LT Std 55" w:hAnsiTheme="minorHAnsi" w:cstheme="minorHAnsi"/>
          <w:b/>
          <w:sz w:val="32"/>
          <w:szCs w:val="32"/>
          <w:lang w:val="it-IT"/>
        </w:rPr>
      </w:pPr>
      <w:r w:rsidRPr="00B37AB8">
        <w:rPr>
          <w:rFonts w:asciiTheme="minorHAnsi" w:eastAsia="Univers LT Std 55" w:hAnsiTheme="minorHAnsi" w:cstheme="minorHAnsi"/>
          <w:b/>
          <w:sz w:val="22"/>
          <w:szCs w:val="24"/>
          <w:lang w:val="it-IT"/>
        </w:rPr>
        <w:t>Formazione Continua</w:t>
      </w:r>
      <w:r w:rsidRPr="00B37AB8">
        <w:rPr>
          <w:rFonts w:asciiTheme="minorHAnsi" w:eastAsia="Univers LT Std 55" w:hAnsiTheme="minorHAnsi" w:cstheme="minorHAnsi"/>
          <w:b/>
          <w:sz w:val="32"/>
          <w:szCs w:val="32"/>
          <w:lang w:val="it-IT"/>
        </w:rPr>
        <w:tab/>
      </w:r>
      <w:r w:rsidRPr="00B37AB8">
        <w:rPr>
          <w:rFonts w:asciiTheme="minorHAnsi" w:eastAsia="Univers LT Std 55" w:hAnsiTheme="minorHAnsi" w:cstheme="minorHAnsi"/>
          <w:sz w:val="32"/>
          <w:szCs w:val="32"/>
          <w:lang w:val="it-IT"/>
        </w:rPr>
        <w:t xml:space="preserve"> </w:t>
      </w:r>
    </w:p>
    <w:p w14:paraId="72BF1754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27EEED26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b/>
          <w:bCs/>
          <w:lang w:val="fr-CH"/>
        </w:rPr>
      </w:pPr>
      <w:r w:rsidRPr="00B37AB8">
        <w:rPr>
          <w:rFonts w:asciiTheme="minorHAnsi" w:eastAsia="Univers LT Std 55" w:hAnsiTheme="minorHAnsi" w:cstheme="minorHAnsi"/>
          <w:b/>
          <w:bCs/>
          <w:szCs w:val="20"/>
          <w:lang w:val="it-IT"/>
        </w:rPr>
        <w:t>Designazione</w:t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140C998F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b/>
          <w:bCs/>
          <w:lang w:val="fr-CH"/>
        </w:rPr>
      </w:pPr>
      <w:r w:rsidRPr="00B37AB8">
        <w:rPr>
          <w:rFonts w:asciiTheme="minorHAnsi" w:eastAsia="Univers LT Std 55" w:hAnsiTheme="minorHAnsi" w:cstheme="minorHAnsi"/>
          <w:b/>
          <w:bCs/>
          <w:lang w:val="fr-CH"/>
        </w:rPr>
        <w:t>Data</w:t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bCs/>
          <w:lang w:val="fr-CH"/>
        </w:rPr>
        <w:tab/>
      </w:r>
      <w:proofErr w:type="spellStart"/>
      <w:r w:rsidRPr="00B37AB8">
        <w:rPr>
          <w:rFonts w:asciiTheme="minorHAnsi" w:eastAsia="Univers LT Std 55" w:hAnsiTheme="minorHAnsi" w:cstheme="minorHAnsi"/>
          <w:b/>
          <w:bCs/>
          <w:lang w:val="fr-CH"/>
        </w:rPr>
        <w:t>Località</w:t>
      </w:r>
      <w:proofErr w:type="spellEnd"/>
      <w:r w:rsidRPr="00B37AB8">
        <w:rPr>
          <w:rFonts w:asciiTheme="minorHAnsi" w:eastAsia="Univers LT Std 55" w:hAnsiTheme="minorHAnsi" w:cstheme="minorHAnsi"/>
          <w:b/>
          <w:bCs/>
          <w:lang w:val="fr-CH"/>
        </w:rPr>
        <w:t xml:space="preserve">  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426BB2C1" w14:textId="055A87E5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proofErr w:type="spellStart"/>
      <w:r w:rsidRPr="00B37AB8">
        <w:rPr>
          <w:rFonts w:asciiTheme="minorHAnsi" w:eastAsia="Univers LT Std 55" w:hAnsiTheme="minorHAnsi" w:cstheme="minorHAnsi"/>
          <w:b/>
          <w:bCs/>
          <w:lang w:val="fr-CH"/>
        </w:rPr>
        <w:t>Ambito</w:t>
      </w:r>
      <w:proofErr w:type="spellEnd"/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105635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 Fisioterapia generale</w:t>
      </w:r>
      <w:r w:rsidRPr="00B37AB8">
        <w:rPr>
          <w:rFonts w:asciiTheme="minorHAnsi" w:eastAsia="Univers LT Std 55" w:hAnsiTheme="minorHAnsi" w:cstheme="minorHAnsi"/>
          <w:szCs w:val="20"/>
          <w:lang w:val="it-IT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202613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 Organi interni e vasi</w:t>
      </w:r>
    </w:p>
    <w:p w14:paraId="38B56B9B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-190389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 Muscolo scheletrico</w:t>
      </w:r>
      <w:r w:rsidRPr="00B37AB8">
        <w:rPr>
          <w:rFonts w:asciiTheme="minorHAnsi" w:eastAsia="Univers LT Std 55" w:hAnsiTheme="minorHAnsi" w:cstheme="minorHAnsi"/>
          <w:szCs w:val="20"/>
          <w:lang w:val="it-IT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161532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 Pediatria</w:t>
      </w:r>
    </w:p>
    <w:p w14:paraId="22EDFCD1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8522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 </w:t>
      </w:r>
      <w:proofErr w:type="spellStart"/>
      <w:r w:rsidRPr="00B37AB8">
        <w:rPr>
          <w:rFonts w:asciiTheme="minorHAnsi" w:eastAsia="Univers LT Std 55" w:hAnsiTheme="minorHAnsi" w:cstheme="minorHAnsi"/>
          <w:szCs w:val="20"/>
          <w:lang w:val="it-IT"/>
        </w:rPr>
        <w:t>Neuromotricità</w:t>
      </w:r>
      <w:proofErr w:type="spellEnd"/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 e organi sensoriali</w:t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-463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 Geriatria</w:t>
      </w:r>
    </w:p>
    <w:p w14:paraId="1F0899CC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-13462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 altro </w:t>
      </w:r>
      <w:r w:rsidRPr="00B37AB8">
        <w:rPr>
          <w:rFonts w:asciiTheme="minorHAnsi" w:eastAsia="Univers LT Std 55" w:hAnsiTheme="minorHAnsi" w:cstheme="minorHAnsi"/>
          <w:szCs w:val="2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szCs w:val="20"/>
          <w:lang w:val="it-IT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szCs w:val="20"/>
          <w:lang w:val="it-IT"/>
        </w:rPr>
      </w:r>
      <w:r w:rsidRPr="00B37AB8">
        <w:rPr>
          <w:rFonts w:asciiTheme="minorHAnsi" w:eastAsia="Univers LT Std 55" w:hAnsiTheme="minorHAnsi" w:cstheme="minorHAnsi"/>
          <w:szCs w:val="20"/>
          <w:lang w:val="it-IT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szCs w:val="20"/>
          <w:lang w:val="it-IT"/>
        </w:rPr>
        <w:fldChar w:fldCharType="end"/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lang w:val="fr-CH"/>
        </w:rPr>
        <w:tab/>
      </w:r>
    </w:p>
    <w:p w14:paraId="2800DF9B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448F1580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37AB8">
        <w:rPr>
          <w:rFonts w:asciiTheme="minorHAnsi" w:eastAsia="Univers LT Std 55" w:hAnsiTheme="minorHAnsi" w:cstheme="minorHAnsi"/>
          <w:szCs w:val="20"/>
          <w:lang w:val="it-IT"/>
        </w:rPr>
        <w:t>Durata effettiva della formazione continua (senza pause)</w:t>
      </w:r>
      <w:r w:rsidRPr="00B37AB8">
        <w:rPr>
          <w:rFonts w:asciiTheme="minorHAnsi" w:eastAsia="Univers LT Std 55" w:hAnsiTheme="minorHAnsi" w:cstheme="minorHAnsi"/>
          <w:lang w:val="fr-CH"/>
        </w:rPr>
        <w:t xml:space="preserve"> 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4038A152" w14:textId="77777777" w:rsidR="00D40541" w:rsidRPr="00B37AB8" w:rsidRDefault="00D40541" w:rsidP="00D4054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 w:line="259" w:lineRule="auto"/>
        <w:rPr>
          <w:rFonts w:asciiTheme="minorHAnsi" w:eastAsia="Univers LT Std 55" w:hAnsiTheme="minorHAnsi" w:cstheme="minorHAnsi"/>
          <w:i/>
          <w:sz w:val="18"/>
          <w:szCs w:val="18"/>
          <w:lang w:val="it-IT"/>
        </w:rPr>
      </w:pPr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Numero di punti </w:t>
      </w:r>
      <w:proofErr w:type="spellStart"/>
      <w:r w:rsidRPr="00B37AB8">
        <w:rPr>
          <w:rFonts w:asciiTheme="minorHAnsi" w:eastAsia="Univers LT Std 55" w:hAnsiTheme="minorHAnsi" w:cstheme="minorHAnsi"/>
          <w:szCs w:val="20"/>
          <w:lang w:val="it-IT"/>
        </w:rPr>
        <w:t>Physioswiss</w:t>
      </w:r>
      <w:proofErr w:type="spellEnd"/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 richiesti  </w:t>
      </w:r>
      <w:r w:rsidRPr="00B37AB8">
        <w:rPr>
          <w:rFonts w:asciiTheme="minorHAnsi" w:eastAsia="Univers LT Std 55" w:hAnsiTheme="minorHAnsi" w:cstheme="minorHAnsi"/>
          <w:b/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37AB8">
        <w:rPr>
          <w:rFonts w:asciiTheme="minorHAnsi" w:eastAsia="Univers LT Std 55" w:hAnsiTheme="minorHAnsi" w:cstheme="minorHAnsi"/>
          <w:b/>
          <w:szCs w:val="20"/>
          <w:lang w:val="it-IT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  <w:lang w:val="it-IT"/>
        </w:rPr>
      </w:r>
      <w:r w:rsidRPr="00B37AB8">
        <w:rPr>
          <w:rFonts w:asciiTheme="minorHAnsi" w:eastAsia="Univers LT Std 55" w:hAnsiTheme="minorHAnsi" w:cstheme="minorHAnsi"/>
          <w:b/>
          <w:szCs w:val="20"/>
          <w:lang w:val="it-IT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sz w:val="24"/>
          <w:szCs w:val="24"/>
          <w:lang w:val="de-DE"/>
        </w:rPr>
        <w:fldChar w:fldCharType="end"/>
      </w:r>
      <w:bookmarkEnd w:id="0"/>
      <w:r w:rsidRPr="00B37AB8">
        <w:rPr>
          <w:rFonts w:asciiTheme="minorHAnsi" w:eastAsia="Univers LT Std 55" w:hAnsiTheme="minorHAnsi" w:cstheme="minorHAnsi"/>
          <w:b/>
          <w:szCs w:val="20"/>
          <w:lang w:val="it-IT"/>
        </w:rPr>
        <w:br/>
      </w:r>
      <w:r w:rsidRPr="00B37AB8">
        <w:rPr>
          <w:rFonts w:asciiTheme="minorHAnsi" w:eastAsia="Univers LT Std 55" w:hAnsiTheme="minorHAnsi" w:cstheme="minorHAnsi"/>
          <w:i/>
          <w:sz w:val="18"/>
          <w:szCs w:val="18"/>
          <w:lang w:val="it-IT"/>
        </w:rPr>
        <w:t xml:space="preserve">1 Punto </w:t>
      </w:r>
      <w:proofErr w:type="spellStart"/>
      <w:r w:rsidRPr="00B37AB8">
        <w:rPr>
          <w:rFonts w:asciiTheme="minorHAnsi" w:eastAsia="Univers LT Std 55" w:hAnsiTheme="minorHAnsi" w:cstheme="minorHAnsi"/>
          <w:i/>
          <w:sz w:val="18"/>
          <w:szCs w:val="18"/>
          <w:lang w:val="it-IT"/>
        </w:rPr>
        <w:t>Physioswiss</w:t>
      </w:r>
      <w:proofErr w:type="spellEnd"/>
      <w:r w:rsidRPr="00B37AB8">
        <w:rPr>
          <w:rFonts w:asciiTheme="minorHAnsi" w:eastAsia="Univers LT Std 55" w:hAnsiTheme="minorHAnsi" w:cstheme="minorHAnsi"/>
          <w:i/>
          <w:sz w:val="18"/>
          <w:szCs w:val="18"/>
          <w:lang w:val="it-IT"/>
        </w:rPr>
        <w:t xml:space="preserve"> corrisponde a 60 minuti</w:t>
      </w:r>
    </w:p>
    <w:p w14:paraId="5791AE1D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i/>
          <w:iCs/>
          <w:lang w:val="it-IT"/>
        </w:rPr>
      </w:pPr>
    </w:p>
    <w:p w14:paraId="0AD17AE3" w14:textId="77777777" w:rsidR="00D40541" w:rsidRPr="00B37AB8" w:rsidRDefault="00D40541" w:rsidP="00D4054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 w:line="259" w:lineRule="auto"/>
        <w:rPr>
          <w:rFonts w:asciiTheme="minorHAnsi" w:eastAsia="Univers LT Std 55" w:hAnsiTheme="minorHAnsi" w:cstheme="minorHAnsi"/>
          <w:b/>
          <w:sz w:val="22"/>
          <w:szCs w:val="24"/>
          <w:lang w:val="it-IT"/>
        </w:rPr>
      </w:pPr>
      <w:r w:rsidRPr="00B37AB8">
        <w:rPr>
          <w:rFonts w:asciiTheme="minorHAnsi" w:eastAsia="Univers LT Std 55" w:hAnsiTheme="minorHAnsi" w:cstheme="minorHAnsi"/>
          <w:b/>
          <w:sz w:val="22"/>
          <w:szCs w:val="24"/>
          <w:lang w:val="it-IT"/>
        </w:rPr>
        <w:t>Richiedente</w:t>
      </w:r>
    </w:p>
    <w:p w14:paraId="2163FC9B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37AB8">
        <w:rPr>
          <w:rFonts w:asciiTheme="minorHAnsi" w:eastAsia="Univers LT Std 55" w:hAnsiTheme="minorHAnsi" w:cstheme="minorHAnsi"/>
          <w:szCs w:val="20"/>
          <w:lang w:val="it-IT"/>
        </w:rPr>
        <w:t>Organizzazione</w:t>
      </w:r>
      <w:r w:rsidRPr="00B37AB8">
        <w:rPr>
          <w:rFonts w:asciiTheme="minorHAnsi" w:eastAsia="Univers LT Std 55" w:hAnsiTheme="minorHAnsi" w:cstheme="minorHAnsi"/>
          <w:b/>
          <w:szCs w:val="20"/>
          <w:lang w:val="fr-CH"/>
        </w:rPr>
        <w:t xml:space="preserve"> 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13DE8B3F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it-IT"/>
        </w:rPr>
      </w:pPr>
      <w:r w:rsidRPr="00B37AB8">
        <w:rPr>
          <w:rFonts w:asciiTheme="minorHAnsi" w:eastAsia="Univers LT Std 55" w:hAnsiTheme="minorHAnsi" w:cstheme="minorHAnsi"/>
          <w:szCs w:val="20"/>
          <w:lang w:val="it-IT"/>
        </w:rPr>
        <w:t>Nome</w:t>
      </w:r>
      <w:r w:rsidRPr="00B37AB8">
        <w:rPr>
          <w:rFonts w:asciiTheme="minorHAnsi" w:eastAsia="Univers LT Std 55" w:hAnsiTheme="minorHAnsi" w:cstheme="minorHAnsi"/>
          <w:szCs w:val="20"/>
          <w:lang w:val="it-IT"/>
        </w:rPr>
        <w:tab/>
      </w:r>
      <w:r w:rsidRPr="00B37AB8">
        <w:rPr>
          <w:rFonts w:asciiTheme="minorHAnsi" w:eastAsia="Univers LT Std 55" w:hAnsiTheme="minorHAnsi" w:cstheme="minorHAnsi"/>
          <w:szCs w:val="20"/>
          <w:lang w:val="it-IT"/>
        </w:rPr>
        <w:tab/>
      </w:r>
      <w:r w:rsidRPr="00B37AB8">
        <w:rPr>
          <w:rFonts w:asciiTheme="minorHAnsi" w:eastAsia="Univers LT Std 55" w:hAnsiTheme="minorHAnsi" w:cstheme="minorHAnsi"/>
          <w:b/>
          <w:szCs w:val="20"/>
          <w:lang w:val="it-IT"/>
        </w:rPr>
        <w:t xml:space="preserve"> 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it-IT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B90A78F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it-IT"/>
        </w:rPr>
      </w:pPr>
      <w:r w:rsidRPr="00B37AB8">
        <w:rPr>
          <w:rFonts w:asciiTheme="minorHAnsi" w:eastAsia="Univers LT Std 55" w:hAnsiTheme="minorHAnsi" w:cstheme="minorHAnsi"/>
          <w:lang w:val="it-IT"/>
        </w:rPr>
        <w:t xml:space="preserve">L'organizzazione di esecuzione è membro di </w:t>
      </w:r>
      <w:proofErr w:type="spellStart"/>
      <w:r w:rsidRPr="00B37AB8">
        <w:rPr>
          <w:rFonts w:asciiTheme="minorHAnsi" w:eastAsia="Univers LT Std 55" w:hAnsiTheme="minorHAnsi" w:cstheme="minorHAnsi"/>
          <w:lang w:val="it-IT"/>
        </w:rPr>
        <w:t>Physioswiss</w:t>
      </w:r>
      <w:proofErr w:type="spellEnd"/>
      <w:r w:rsidRPr="00B37AB8">
        <w:rPr>
          <w:rFonts w:asciiTheme="minorHAnsi" w:eastAsia="Univers LT Std 55" w:hAnsiTheme="minorHAnsi" w:cstheme="minorHAnsi"/>
          <w:lang w:val="it-IT"/>
        </w:rPr>
        <w:tab/>
      </w:r>
      <w:r w:rsidRPr="00B37AB8">
        <w:rPr>
          <w:rFonts w:asciiTheme="minorHAnsi" w:eastAsia="Univers LT Std 55" w:hAnsiTheme="minorHAnsi" w:cstheme="minorHAnsi"/>
          <w:lang w:val="it-IT"/>
        </w:rPr>
        <w:tab/>
        <w:t xml:space="preserve">Si </w:t>
      </w:r>
      <w:sdt>
        <w:sdtPr>
          <w:rPr>
            <w:rFonts w:asciiTheme="minorHAnsi" w:eastAsia="Univers LT Std 55" w:hAnsiTheme="minorHAnsi" w:cstheme="minorHAnsi"/>
            <w:lang w:val="it-IT"/>
          </w:rPr>
          <w:id w:val="-16199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it-IT"/>
            </w:rPr>
            <w:t>☐</w:t>
          </w:r>
        </w:sdtContent>
      </w:sdt>
      <w:r w:rsidRPr="00B37AB8">
        <w:rPr>
          <w:rFonts w:asciiTheme="minorHAnsi" w:eastAsia="Univers LT Std 55" w:hAnsiTheme="minorHAnsi" w:cstheme="minorHAnsi"/>
          <w:lang w:val="it-IT"/>
        </w:rPr>
        <w:tab/>
        <w:t xml:space="preserve">No </w:t>
      </w:r>
      <w:sdt>
        <w:sdtPr>
          <w:rPr>
            <w:rFonts w:asciiTheme="minorHAnsi" w:eastAsia="Univers LT Std 55" w:hAnsiTheme="minorHAnsi" w:cstheme="minorHAnsi"/>
            <w:lang w:val="it-IT"/>
          </w:rPr>
          <w:id w:val="151942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it-IT"/>
            </w:rPr>
            <w:t>☐</w:t>
          </w:r>
        </w:sdtContent>
      </w:sdt>
    </w:p>
    <w:p w14:paraId="5778F137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37AB8">
        <w:rPr>
          <w:rFonts w:asciiTheme="minorHAnsi" w:eastAsia="Univers LT Std 55" w:hAnsiTheme="minorHAnsi" w:cstheme="minorHAnsi"/>
          <w:lang w:val="fr-CH"/>
        </w:rPr>
        <w:t xml:space="preserve">Il </w:t>
      </w:r>
      <w:proofErr w:type="spellStart"/>
      <w:r w:rsidRPr="00B37AB8">
        <w:rPr>
          <w:rFonts w:asciiTheme="minorHAnsi" w:eastAsia="Univers LT Std 55" w:hAnsiTheme="minorHAnsi" w:cstheme="minorHAnsi"/>
          <w:lang w:val="fr-CH"/>
        </w:rPr>
        <w:t>fisioterapista</w:t>
      </w:r>
      <w:proofErr w:type="spellEnd"/>
      <w:r w:rsidRPr="00B37AB8">
        <w:rPr>
          <w:rFonts w:asciiTheme="minorHAnsi" w:eastAsia="Univers LT Std 55" w:hAnsiTheme="minorHAnsi" w:cstheme="minorHAnsi"/>
          <w:lang w:val="fr-CH"/>
        </w:rPr>
        <w:t xml:space="preserve"> </w:t>
      </w:r>
      <w:proofErr w:type="spellStart"/>
      <w:r w:rsidRPr="00B37AB8">
        <w:rPr>
          <w:rFonts w:asciiTheme="minorHAnsi" w:eastAsia="Univers LT Std 55" w:hAnsiTheme="minorHAnsi" w:cstheme="minorHAnsi"/>
          <w:lang w:val="fr-CH"/>
        </w:rPr>
        <w:t>responsabile</w:t>
      </w:r>
      <w:proofErr w:type="spellEnd"/>
      <w:r w:rsidRPr="00B37AB8">
        <w:rPr>
          <w:rFonts w:asciiTheme="minorHAnsi" w:eastAsia="Univers LT Std 55" w:hAnsiTheme="minorHAnsi" w:cstheme="minorHAnsi"/>
          <w:lang w:val="fr-CH"/>
        </w:rPr>
        <w:t xml:space="preserve"> è un </w:t>
      </w:r>
      <w:proofErr w:type="spellStart"/>
      <w:r w:rsidRPr="00B37AB8">
        <w:rPr>
          <w:rFonts w:asciiTheme="minorHAnsi" w:eastAsia="Univers LT Std 55" w:hAnsiTheme="minorHAnsi" w:cstheme="minorHAnsi"/>
          <w:lang w:val="fr-CH"/>
        </w:rPr>
        <w:t>membro</w:t>
      </w:r>
      <w:proofErr w:type="spellEnd"/>
      <w:r w:rsidRPr="00B37AB8">
        <w:rPr>
          <w:rFonts w:asciiTheme="minorHAnsi" w:eastAsia="Univers LT Std 55" w:hAnsiTheme="minorHAnsi" w:cstheme="minorHAnsi"/>
          <w:lang w:val="fr-CH"/>
        </w:rPr>
        <w:t xml:space="preserve"> di </w:t>
      </w:r>
      <w:proofErr w:type="spellStart"/>
      <w:r w:rsidRPr="00B37AB8">
        <w:rPr>
          <w:rFonts w:asciiTheme="minorHAnsi" w:eastAsia="Univers LT Std 55" w:hAnsiTheme="minorHAnsi" w:cstheme="minorHAnsi"/>
          <w:lang w:val="fr-CH"/>
        </w:rPr>
        <w:t>Physioswiss</w:t>
      </w:r>
      <w:proofErr w:type="spellEnd"/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  <w:t xml:space="preserve">Si </w:t>
      </w:r>
      <w:sdt>
        <w:sdtPr>
          <w:rPr>
            <w:rFonts w:asciiTheme="minorHAnsi" w:eastAsia="Univers LT Std 55" w:hAnsiTheme="minorHAnsi" w:cstheme="minorHAnsi"/>
            <w:lang w:val="fr-CH"/>
          </w:rPr>
          <w:id w:val="5695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37AB8">
        <w:rPr>
          <w:rFonts w:asciiTheme="minorHAnsi" w:eastAsia="Univers LT Std 55" w:hAnsiTheme="minorHAnsi" w:cstheme="minorHAnsi"/>
          <w:lang w:val="fr-CH"/>
        </w:rPr>
        <w:tab/>
        <w:t xml:space="preserve">No </w:t>
      </w:r>
      <w:sdt>
        <w:sdtPr>
          <w:rPr>
            <w:rFonts w:asciiTheme="minorHAnsi" w:eastAsia="Univers LT Std 55" w:hAnsiTheme="minorHAnsi" w:cstheme="minorHAnsi"/>
            <w:lang w:val="fr-CH"/>
          </w:rPr>
          <w:id w:val="15242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AB8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</w:p>
    <w:p w14:paraId="55CAA3C5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en-US"/>
        </w:rPr>
      </w:pPr>
      <w:proofErr w:type="spellStart"/>
      <w:r w:rsidRPr="00B37AB8">
        <w:rPr>
          <w:rFonts w:asciiTheme="minorHAnsi" w:eastAsia="Univers LT Std 55" w:hAnsiTheme="minorHAnsi" w:cstheme="minorHAnsi"/>
          <w:lang w:val="en-US"/>
        </w:rPr>
        <w:t>Numero</w:t>
      </w:r>
      <w:proofErr w:type="spellEnd"/>
      <w:r w:rsidRPr="00B37AB8">
        <w:rPr>
          <w:rFonts w:asciiTheme="minorHAnsi" w:eastAsia="Univers LT Std 55" w:hAnsiTheme="minorHAnsi" w:cstheme="minorHAnsi"/>
          <w:lang w:val="en-US"/>
        </w:rPr>
        <w:t xml:space="preserve"> </w:t>
      </w:r>
      <w:proofErr w:type="spellStart"/>
      <w:r w:rsidRPr="00B37AB8">
        <w:rPr>
          <w:rFonts w:asciiTheme="minorHAnsi" w:eastAsia="Univers LT Std 55" w:hAnsiTheme="minorHAnsi" w:cstheme="minorHAnsi"/>
          <w:lang w:val="en-US"/>
        </w:rPr>
        <w:t>d’affiliazione</w:t>
      </w:r>
      <w:proofErr w:type="spellEnd"/>
      <w:r w:rsidRPr="00B37AB8">
        <w:rPr>
          <w:rFonts w:asciiTheme="minorHAnsi" w:eastAsia="Univers LT Std 55" w:hAnsiTheme="minorHAnsi" w:cstheme="minorHAnsi"/>
          <w:lang w:val="en-US"/>
        </w:rPr>
        <w:t xml:space="preserve"> </w:t>
      </w:r>
      <w:proofErr w:type="spellStart"/>
      <w:r w:rsidRPr="00B37AB8">
        <w:rPr>
          <w:rFonts w:asciiTheme="minorHAnsi" w:eastAsia="Univers LT Std 55" w:hAnsiTheme="minorHAnsi" w:cstheme="minorHAnsi"/>
          <w:lang w:val="en-US"/>
        </w:rPr>
        <w:t>Physioswiss</w:t>
      </w:r>
      <w:proofErr w:type="spellEnd"/>
      <w:r w:rsidRPr="00B37AB8">
        <w:rPr>
          <w:rFonts w:asciiTheme="minorHAnsi" w:eastAsia="Univers LT Std 55" w:hAnsiTheme="minorHAnsi" w:cstheme="minorHAnsi"/>
          <w:lang w:val="en-US"/>
        </w:rPr>
        <w:t xml:space="preserve"> 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en-US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9F99FC5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  <w:lang w:val="en-US"/>
        </w:rPr>
      </w:pPr>
    </w:p>
    <w:p w14:paraId="58733549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  <w:lang w:val="en-US"/>
        </w:rPr>
      </w:pPr>
      <w:proofErr w:type="spellStart"/>
      <w:r w:rsidRPr="00B37AB8">
        <w:rPr>
          <w:rFonts w:asciiTheme="minorHAnsi" w:eastAsia="Univers LT Std 55" w:hAnsiTheme="minorHAnsi" w:cstheme="minorHAnsi"/>
          <w:b/>
          <w:bCs/>
          <w:sz w:val="22"/>
          <w:szCs w:val="24"/>
          <w:lang w:val="en-US"/>
        </w:rPr>
        <w:t>Indirizzo</w:t>
      </w:r>
      <w:proofErr w:type="spellEnd"/>
      <w:r w:rsidRPr="00B37AB8">
        <w:rPr>
          <w:rFonts w:asciiTheme="minorHAnsi" w:eastAsia="Univers LT Std 55" w:hAnsiTheme="minorHAnsi" w:cstheme="minorHAnsi"/>
          <w:b/>
          <w:bCs/>
          <w:sz w:val="22"/>
          <w:szCs w:val="24"/>
          <w:lang w:val="en-US"/>
        </w:rPr>
        <w:t xml:space="preserve"> di </w:t>
      </w:r>
      <w:proofErr w:type="spellStart"/>
      <w:r w:rsidRPr="00B37AB8">
        <w:rPr>
          <w:rFonts w:asciiTheme="minorHAnsi" w:eastAsia="Univers LT Std 55" w:hAnsiTheme="minorHAnsi" w:cstheme="minorHAnsi"/>
          <w:b/>
          <w:bCs/>
          <w:sz w:val="22"/>
          <w:szCs w:val="24"/>
          <w:lang w:val="en-US"/>
        </w:rPr>
        <w:t>contatto</w:t>
      </w:r>
      <w:proofErr w:type="spellEnd"/>
    </w:p>
    <w:p w14:paraId="56D020DD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en-US"/>
        </w:rPr>
      </w:pPr>
      <w:r w:rsidRPr="00B37AB8">
        <w:rPr>
          <w:rFonts w:asciiTheme="minorHAnsi" w:eastAsia="Univers LT Std 55" w:hAnsiTheme="minorHAnsi" w:cstheme="minorHAnsi"/>
          <w:szCs w:val="20"/>
          <w:lang w:val="it-IT"/>
        </w:rPr>
        <w:t>Cognome / nome</w:t>
      </w:r>
      <w:r w:rsidRPr="00B37AB8">
        <w:rPr>
          <w:rFonts w:asciiTheme="minorHAnsi" w:eastAsia="Univers LT Std 55" w:hAnsiTheme="minorHAnsi" w:cstheme="minorHAnsi"/>
          <w:lang w:val="en-US"/>
        </w:rPr>
        <w:tab/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en-US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098994FB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it-IT"/>
        </w:rPr>
      </w:pPr>
      <w:r w:rsidRPr="00B37AB8">
        <w:rPr>
          <w:rFonts w:asciiTheme="minorHAnsi" w:eastAsia="Univers LT Std 55" w:hAnsiTheme="minorHAnsi" w:cstheme="minorHAnsi"/>
          <w:szCs w:val="20"/>
          <w:lang w:val="it-IT"/>
        </w:rPr>
        <w:t xml:space="preserve">Istituzione </w:t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7E251ABA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37AB8">
        <w:rPr>
          <w:rFonts w:asciiTheme="minorHAnsi" w:eastAsia="Univers LT Std 55" w:hAnsiTheme="minorHAnsi" w:cstheme="minorHAnsi"/>
          <w:szCs w:val="20"/>
          <w:lang w:val="it-IT"/>
        </w:rPr>
        <w:t>Indirizzo</w:t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707F3E97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37AB8">
        <w:rPr>
          <w:rFonts w:asciiTheme="minorHAnsi" w:eastAsia="Univers LT Std 55" w:hAnsiTheme="minorHAnsi" w:cstheme="minorHAnsi"/>
          <w:szCs w:val="20"/>
          <w:lang w:val="it-IT"/>
        </w:rPr>
        <w:t>CAP/Località</w:t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lang w:val="fr-CH"/>
        </w:rPr>
        <w:tab/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C910BC8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</w:rPr>
      </w:pPr>
      <w:proofErr w:type="spellStart"/>
      <w:r w:rsidRPr="00B37AB8">
        <w:rPr>
          <w:rFonts w:asciiTheme="minorHAnsi" w:eastAsia="Univers LT Std 55" w:hAnsiTheme="minorHAnsi" w:cstheme="minorHAnsi"/>
        </w:rPr>
        <w:t>Telefono</w:t>
      </w:r>
      <w:proofErr w:type="spellEnd"/>
      <w:r w:rsidRPr="00B37AB8">
        <w:rPr>
          <w:rFonts w:asciiTheme="minorHAnsi" w:eastAsia="Univers LT Std 55" w:hAnsiTheme="minorHAnsi" w:cstheme="minorHAnsi"/>
        </w:rPr>
        <w:tab/>
      </w:r>
      <w:r w:rsidRPr="00B37AB8">
        <w:rPr>
          <w:rFonts w:asciiTheme="minorHAnsi" w:eastAsia="Univers LT Std 55" w:hAnsiTheme="minorHAnsi" w:cstheme="minorHAnsi"/>
        </w:rPr>
        <w:tab/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437DEB45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B37AB8">
        <w:rPr>
          <w:rFonts w:asciiTheme="minorHAnsi" w:eastAsia="Univers LT Std 55" w:hAnsiTheme="minorHAnsi" w:cstheme="minorHAnsi"/>
        </w:rPr>
        <w:t>E-Mail</w:t>
      </w:r>
      <w:r w:rsidRPr="00B37AB8">
        <w:rPr>
          <w:rFonts w:asciiTheme="minorHAnsi" w:eastAsia="Univers LT Std 55" w:hAnsiTheme="minorHAnsi" w:cstheme="minorHAnsi"/>
        </w:rPr>
        <w:tab/>
      </w:r>
      <w:r w:rsidRPr="00B37AB8">
        <w:rPr>
          <w:rFonts w:asciiTheme="minorHAnsi" w:eastAsia="Univers LT Std 55" w:hAnsiTheme="minorHAnsi" w:cstheme="minorHAnsi"/>
        </w:rPr>
        <w:tab/>
      </w:r>
      <w:r w:rsidRPr="00B37AB8">
        <w:rPr>
          <w:rFonts w:asciiTheme="minorHAnsi" w:eastAsia="Univers LT Std 55" w:hAnsiTheme="minorHAnsi" w:cstheme="minorHAnsi"/>
        </w:rPr>
        <w:tab/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b/>
          <w:szCs w:val="20"/>
        </w:rPr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37AB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0B79A52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</w:rPr>
      </w:pPr>
    </w:p>
    <w:tbl>
      <w:tblPr>
        <w:tblStyle w:val="Tabellenraster2"/>
        <w:tblW w:w="9064" w:type="dxa"/>
        <w:tblLook w:val="04A0" w:firstRow="1" w:lastRow="0" w:firstColumn="1" w:lastColumn="0" w:noHBand="0" w:noVBand="1"/>
      </w:tblPr>
      <w:tblGrid>
        <w:gridCol w:w="7650"/>
        <w:gridCol w:w="709"/>
        <w:gridCol w:w="705"/>
      </w:tblGrid>
      <w:tr w:rsidR="00D40541" w:rsidRPr="00B37AB8" w14:paraId="2B6C1366" w14:textId="77777777" w:rsidTr="008B54BE">
        <w:tc>
          <w:tcPr>
            <w:tcW w:w="7650" w:type="dxa"/>
          </w:tcPr>
          <w:p w14:paraId="2EA816FA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b/>
                <w:bCs/>
                <w:sz w:val="22"/>
                <w:lang w:val="fr-CH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 w:val="22"/>
                <w:lang w:val="it-IT"/>
              </w:rPr>
              <w:t xml:space="preserve">Criteri per l’attribuzione di punti </w:t>
            </w:r>
            <w:proofErr w:type="spellStart"/>
            <w:r w:rsidRPr="00B37AB8">
              <w:rPr>
                <w:rFonts w:asciiTheme="minorHAnsi" w:eastAsia="Univers LT Std 55" w:hAnsiTheme="minorHAnsi" w:cstheme="minorHAnsi"/>
                <w:b/>
                <w:sz w:val="22"/>
                <w:lang w:val="it-IT"/>
              </w:rPr>
              <w:t>physioswiss</w:t>
            </w:r>
            <w:proofErr w:type="spellEnd"/>
          </w:p>
        </w:tc>
        <w:tc>
          <w:tcPr>
            <w:tcW w:w="709" w:type="dxa"/>
          </w:tcPr>
          <w:p w14:paraId="018650D6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b/>
                <w:bCs/>
                <w:sz w:val="22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bCs/>
                <w:sz w:val="22"/>
              </w:rPr>
              <w:t>Si</w:t>
            </w:r>
          </w:p>
        </w:tc>
        <w:tc>
          <w:tcPr>
            <w:tcW w:w="705" w:type="dxa"/>
          </w:tcPr>
          <w:p w14:paraId="18D7D752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b/>
                <w:bCs/>
                <w:sz w:val="22"/>
              </w:rPr>
            </w:pPr>
            <w:proofErr w:type="spellStart"/>
            <w:r w:rsidRPr="00B37AB8">
              <w:rPr>
                <w:rFonts w:asciiTheme="minorHAnsi" w:eastAsia="Univers LT Std 55" w:hAnsiTheme="minorHAnsi" w:cstheme="minorHAnsi"/>
                <w:b/>
                <w:bCs/>
                <w:sz w:val="22"/>
              </w:rPr>
              <w:t>No</w:t>
            </w:r>
            <w:proofErr w:type="spellEnd"/>
          </w:p>
        </w:tc>
      </w:tr>
      <w:tr w:rsidR="00D40541" w:rsidRPr="00B37AB8" w14:paraId="50E1B21E" w14:textId="77777777" w:rsidTr="00D40541">
        <w:tc>
          <w:tcPr>
            <w:tcW w:w="7650" w:type="dxa"/>
            <w:shd w:val="clear" w:color="auto" w:fill="D9E2F3"/>
          </w:tcPr>
          <w:p w14:paraId="6C30EE48" w14:textId="77777777" w:rsidR="00D40541" w:rsidRPr="00B37AB8" w:rsidRDefault="00D40541" w:rsidP="00D40541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  <w:t xml:space="preserve">L’organizzatore </w:t>
            </w:r>
            <w:proofErr w:type="spellStart"/>
            <w:r w:rsidRPr="00B37AB8"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  <w:t>é</w:t>
            </w:r>
            <w:proofErr w:type="spellEnd"/>
          </w:p>
          <w:p w14:paraId="2C322785" w14:textId="77777777" w:rsidR="00D40541" w:rsidRPr="00B37AB8" w:rsidRDefault="00D40541" w:rsidP="00D40541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>un fisioterapista che esercita in uno studio privato o in ospedale oppure dei professionisti di medicina tradizionale</w:t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1B22F601" w14:textId="77777777" w:rsidR="00D40541" w:rsidRPr="00B37AB8" w:rsidRDefault="00D40541" w:rsidP="00D40541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 xml:space="preserve">una società che soddisfa le seguenti condizioni </w:t>
            </w:r>
          </w:p>
          <w:p w14:paraId="2744524A" w14:textId="77777777" w:rsidR="00D40541" w:rsidRPr="00B37AB8" w:rsidRDefault="00D40541" w:rsidP="00D40541">
            <w:pPr>
              <w:numPr>
                <w:ilvl w:val="2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>l’organizzatore esercita nel campo della medicina tradizionale</w:t>
            </w:r>
          </w:p>
          <w:p w14:paraId="0315B721" w14:textId="77777777" w:rsidR="00D40541" w:rsidRPr="00B37AB8" w:rsidRDefault="00D40541" w:rsidP="00D40541">
            <w:pPr>
              <w:numPr>
                <w:ilvl w:val="2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>e/o i relatori esercitano nell’ambito della medicina tradizionale</w:t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731F2315" w14:textId="77777777" w:rsidR="00D40541" w:rsidRPr="00B37AB8" w:rsidRDefault="00D40541" w:rsidP="00D40541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 xml:space="preserve"> Nome dell’organizzazione </w:t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noProof/>
                <w:lang w:val="it-IT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noProof/>
                <w:lang w:val="it-IT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noProof/>
                <w:lang w:val="it-IT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noProof/>
                <w:lang w:val="it-IT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noProof/>
                <w:lang w:val="it-IT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fldChar w:fldCharType="end"/>
            </w:r>
            <w:r w:rsidRPr="00B37AB8">
              <w:rPr>
                <w:rFonts w:asciiTheme="minorHAnsi" w:eastAsia="Univers LT Std 55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14:paraId="0C91E262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47572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6767C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341C4552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p w14:paraId="3B9C1F33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p w14:paraId="6F65BB25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38164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96F8E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46C970D4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44542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A517A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761494B3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85978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9A000" w14:textId="77777777" w:rsidR="00D40541" w:rsidRPr="00B37AB8" w:rsidRDefault="00D40541" w:rsidP="00D40541">
                <w:pPr>
                  <w:rPr>
                    <w:rFonts w:asciiTheme="minorHAnsi" w:eastAsia="MS Gothic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369BD4FA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p w14:paraId="13463E69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p w14:paraId="08D4EF7B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  <w:sz w:val="14"/>
                <w:szCs w:val="16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98314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F3F109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0872DEAF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  <w:sz w:val="22"/>
                <w:szCs w:val="24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24858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58F28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D40541" w:rsidRPr="00B37AB8" w14:paraId="43904C4B" w14:textId="77777777" w:rsidTr="00D40541">
        <w:tc>
          <w:tcPr>
            <w:tcW w:w="7650" w:type="dxa"/>
            <w:shd w:val="clear" w:color="auto" w:fill="D9E2F3"/>
          </w:tcPr>
          <w:p w14:paraId="7D7B18C3" w14:textId="77777777" w:rsidR="00D40541" w:rsidRPr="00B37AB8" w:rsidRDefault="00D40541" w:rsidP="00D40541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contextualSpacing/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  <w:t xml:space="preserve">La formazione continua </w:t>
            </w:r>
          </w:p>
          <w:p w14:paraId="7671F84F" w14:textId="77777777" w:rsidR="00D40541" w:rsidRPr="00B37AB8" w:rsidRDefault="00D40541" w:rsidP="00D40541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>è pertinente con la pratica e direttamente in relazione con l’esercizio della professione di fisioterapista</w:t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0D4FD820" w14:textId="77777777" w:rsidR="00D40541" w:rsidRPr="00B37AB8" w:rsidRDefault="00D40541" w:rsidP="00D40541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>comprende al massimo 20 lezioni</w:t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4B230CFB" w14:textId="77777777" w:rsidR="00D40541" w:rsidRPr="00B37AB8" w:rsidRDefault="00D40541" w:rsidP="00D40541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>è definita dagli organizzatori che ne determinano il contenuto, i relatori e lo svolgimento in modo autonomo, vale a dire in maniera indipendente dagli sponsor dell’evento</w:t>
            </w:r>
          </w:p>
          <w:p w14:paraId="1AB5CC5B" w14:textId="77777777" w:rsidR="00D40541" w:rsidRPr="00B37AB8" w:rsidRDefault="00D40541" w:rsidP="00D40541">
            <w:pPr>
              <w:ind w:left="1080"/>
              <w:contextualSpacing/>
              <w:rPr>
                <w:rFonts w:asciiTheme="minorHAnsi" w:eastAsia="Univers LT Std 55" w:hAnsiTheme="minorHAnsi" w:cstheme="minorHAnsi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lang w:val="it-IT"/>
              </w:rPr>
              <w:t xml:space="preserve"> </w:t>
            </w:r>
          </w:p>
        </w:tc>
        <w:tc>
          <w:tcPr>
            <w:tcW w:w="709" w:type="dxa"/>
          </w:tcPr>
          <w:p w14:paraId="4B6D8A5C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lang w:val="it-IT"/>
              </w:rPr>
            </w:pPr>
          </w:p>
          <w:p w14:paraId="4461DA51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lang w:val="it-IT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88520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128AB" w14:textId="77777777" w:rsidR="00D40541" w:rsidRPr="00B37AB8" w:rsidRDefault="00D40541" w:rsidP="00D40541">
                <w:pPr>
                  <w:rPr>
                    <w:rFonts w:asciiTheme="minorHAnsi" w:eastAsia="MS Gothic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3C8220C2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12145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F7709" w14:textId="77777777" w:rsidR="00D40541" w:rsidRPr="00B37AB8" w:rsidRDefault="00D40541" w:rsidP="00D40541">
                <w:pPr>
                  <w:rPr>
                    <w:rFonts w:asciiTheme="minorHAnsi" w:eastAsia="MS Gothic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2F675D4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p w14:paraId="64130C85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204289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44799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6FCB8708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p w14:paraId="6E081E90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944225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96071" w14:textId="77777777" w:rsidR="00D40541" w:rsidRPr="00B37AB8" w:rsidRDefault="00D40541" w:rsidP="00D40541">
                <w:pPr>
                  <w:rPr>
                    <w:rFonts w:asciiTheme="minorHAnsi" w:eastAsia="MS Gothic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594598B4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75981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0206F" w14:textId="77777777" w:rsidR="00D40541" w:rsidRPr="00B37AB8" w:rsidRDefault="00D40541" w:rsidP="00D40541">
                <w:pPr>
                  <w:rPr>
                    <w:rFonts w:asciiTheme="minorHAnsi" w:eastAsia="MS Gothic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45E92382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p w14:paraId="1C03FC42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44932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13522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D40541" w:rsidRPr="00B37AB8" w14:paraId="152B8839" w14:textId="77777777" w:rsidTr="00D40541">
        <w:tc>
          <w:tcPr>
            <w:tcW w:w="7650" w:type="dxa"/>
            <w:shd w:val="clear" w:color="auto" w:fill="D9E2F3"/>
          </w:tcPr>
          <w:p w14:paraId="11CBA527" w14:textId="77777777" w:rsidR="00D40541" w:rsidRPr="00B37AB8" w:rsidRDefault="00D40541" w:rsidP="00D40541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contextualSpacing/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  <w:t>Sponsoring</w:t>
            </w:r>
          </w:p>
          <w:p w14:paraId="4C8B7CB8" w14:textId="77777777" w:rsidR="00D40541" w:rsidRPr="00B37AB8" w:rsidRDefault="00D40541" w:rsidP="00D40541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 xml:space="preserve">La formazione continua è sponsorizzata </w:t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1E3C777C" w14:textId="77777777" w:rsidR="00D40541" w:rsidRPr="00B37AB8" w:rsidRDefault="00D40541" w:rsidP="00D40541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>Vi sono più ditte che sponsorizzano (nessun mono-sponsoring)</w:t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10C0A552" w14:textId="77777777" w:rsidR="00D40541" w:rsidRPr="00B37AB8" w:rsidRDefault="00D40541" w:rsidP="00D40541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t>Esiste un accordo scritto tra gli organizzatori e gli sponsors</w:t>
            </w:r>
            <w:r w:rsidRPr="00B37AB8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</w:tc>
        <w:tc>
          <w:tcPr>
            <w:tcW w:w="709" w:type="dxa"/>
          </w:tcPr>
          <w:p w14:paraId="4992E306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p w14:paraId="231C4BC7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62730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3C8AB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33860484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0393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7FEDD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BA945FE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2020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EF5B8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45556285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p w14:paraId="77B15783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51375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73C91" w14:textId="77777777" w:rsidR="00D40541" w:rsidRPr="00B37AB8" w:rsidRDefault="00D40541" w:rsidP="00D40541">
                <w:pPr>
                  <w:rPr>
                    <w:rFonts w:asciiTheme="minorHAnsi" w:eastAsia="MS Gothic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1E5B69CF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63660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6E997" w14:textId="77777777" w:rsidR="00D40541" w:rsidRPr="00B37AB8" w:rsidRDefault="00D40541" w:rsidP="00D40541">
                <w:pPr>
                  <w:rPr>
                    <w:rFonts w:asciiTheme="minorHAnsi" w:eastAsia="MS Gothic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26C12F5" w14:textId="77777777" w:rsidR="00D40541" w:rsidRPr="00B37AB8" w:rsidRDefault="00D40541" w:rsidP="00D4054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012294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01753" w14:textId="77777777" w:rsidR="00D40541" w:rsidRPr="00B37AB8" w:rsidRDefault="00D40541" w:rsidP="00D40541">
                <w:pPr>
                  <w:rPr>
                    <w:rFonts w:asciiTheme="minorHAnsi" w:eastAsia="Univers LT Std 55" w:hAnsiTheme="minorHAnsi" w:cstheme="minorHAnsi"/>
                  </w:rPr>
                </w:pPr>
                <w:r w:rsidRPr="00B37AB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</w:tbl>
    <w:p w14:paraId="4215A79B" w14:textId="77777777" w:rsidR="00D40541" w:rsidRPr="00B37AB8" w:rsidRDefault="00D40541" w:rsidP="00D40541">
      <w:pPr>
        <w:tabs>
          <w:tab w:val="left" w:pos="2835"/>
          <w:tab w:val="left" w:pos="8472"/>
          <w:tab w:val="left" w:pos="9180"/>
          <w:tab w:val="left" w:pos="9889"/>
        </w:tabs>
        <w:spacing w:before="120" w:after="120" w:line="259" w:lineRule="auto"/>
        <w:rPr>
          <w:rFonts w:asciiTheme="minorHAnsi" w:eastAsia="Univers LT Std 55" w:hAnsiTheme="minorHAnsi" w:cstheme="minorHAnsi"/>
          <w:szCs w:val="20"/>
          <w:lang w:val="it-IT"/>
        </w:rPr>
      </w:pPr>
    </w:p>
    <w:p w14:paraId="53CBC84A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it-IT"/>
        </w:rPr>
      </w:pPr>
      <w:r w:rsidRPr="00B37AB8">
        <w:rPr>
          <w:rFonts w:asciiTheme="minorHAnsi" w:eastAsia="Univers LT Std 55" w:hAnsiTheme="minorHAnsi" w:cstheme="minorHAnsi"/>
          <w:szCs w:val="20"/>
          <w:lang w:val="it-IT"/>
        </w:rPr>
        <w:br w:type="page"/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850"/>
        <w:gridCol w:w="972"/>
        <w:gridCol w:w="2399"/>
        <w:gridCol w:w="2446"/>
        <w:gridCol w:w="1508"/>
      </w:tblGrid>
      <w:tr w:rsidR="00D40541" w:rsidRPr="00B37AB8" w14:paraId="0135F996" w14:textId="77777777" w:rsidTr="008B54BE">
        <w:tc>
          <w:tcPr>
            <w:tcW w:w="803" w:type="dxa"/>
            <w:vAlign w:val="center"/>
          </w:tcPr>
          <w:p w14:paraId="4BCF96B3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proofErr w:type="spellStart"/>
            <w:r w:rsidRPr="00B37AB8">
              <w:rPr>
                <w:rFonts w:asciiTheme="minorHAnsi" w:eastAsia="Univers LT Std 55" w:hAnsiTheme="minorHAnsi" w:cstheme="minorHAnsi"/>
                <w:b/>
                <w:bCs/>
              </w:rPr>
              <w:lastRenderedPageBreak/>
              <w:t>Durata</w:t>
            </w:r>
            <w:proofErr w:type="spellEnd"/>
          </w:p>
        </w:tc>
        <w:tc>
          <w:tcPr>
            <w:tcW w:w="918" w:type="dxa"/>
            <w:vAlign w:val="center"/>
          </w:tcPr>
          <w:p w14:paraId="75D5265E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bCs/>
              </w:rPr>
              <w:t xml:space="preserve">Numero di </w:t>
            </w:r>
            <w:proofErr w:type="spellStart"/>
            <w:r w:rsidRPr="00B37AB8">
              <w:rPr>
                <w:rFonts w:asciiTheme="minorHAnsi" w:eastAsia="Univers LT Std 55" w:hAnsiTheme="minorHAnsi" w:cstheme="minorHAnsi"/>
                <w:b/>
                <w:bCs/>
              </w:rPr>
              <w:t>punti</w:t>
            </w:r>
            <w:proofErr w:type="spellEnd"/>
          </w:p>
        </w:tc>
        <w:tc>
          <w:tcPr>
            <w:tcW w:w="2399" w:type="dxa"/>
            <w:vAlign w:val="center"/>
          </w:tcPr>
          <w:p w14:paraId="0D2DE015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proofErr w:type="spellStart"/>
            <w:r w:rsidRPr="00B37AB8">
              <w:rPr>
                <w:rFonts w:asciiTheme="minorHAnsi" w:eastAsia="Univers LT Std 55" w:hAnsiTheme="minorHAnsi" w:cstheme="minorHAnsi"/>
                <w:b/>
                <w:bCs/>
              </w:rPr>
              <w:t>Designazione</w:t>
            </w:r>
            <w:proofErr w:type="spellEnd"/>
          </w:p>
        </w:tc>
        <w:tc>
          <w:tcPr>
            <w:tcW w:w="2446" w:type="dxa"/>
            <w:vAlign w:val="center"/>
          </w:tcPr>
          <w:p w14:paraId="33FA49E4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proofErr w:type="spellStart"/>
            <w:r w:rsidRPr="00B37AB8">
              <w:rPr>
                <w:rFonts w:asciiTheme="minorHAnsi" w:eastAsia="Univers LT Std 55" w:hAnsiTheme="minorHAnsi" w:cstheme="minorHAnsi"/>
                <w:b/>
                <w:bCs/>
              </w:rPr>
              <w:t>Ambito</w:t>
            </w:r>
            <w:proofErr w:type="spellEnd"/>
          </w:p>
        </w:tc>
        <w:tc>
          <w:tcPr>
            <w:tcW w:w="1508" w:type="dxa"/>
            <w:vAlign w:val="center"/>
          </w:tcPr>
          <w:p w14:paraId="23F17583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proofErr w:type="spellStart"/>
            <w:r w:rsidRPr="00B37AB8">
              <w:rPr>
                <w:rFonts w:asciiTheme="minorHAnsi" w:eastAsia="Univers LT Std 55" w:hAnsiTheme="minorHAnsi" w:cstheme="minorHAnsi"/>
                <w:b/>
                <w:bCs/>
              </w:rPr>
              <w:t>Altoparlante</w:t>
            </w:r>
            <w:proofErr w:type="spellEnd"/>
          </w:p>
        </w:tc>
      </w:tr>
      <w:tr w:rsidR="00D40541" w:rsidRPr="00B37AB8" w14:paraId="32626B60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0EB49E8D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42333D66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42C73D8C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7090EA97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02848EAE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D40541" w:rsidRPr="00B37AB8" w14:paraId="18F279FE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04BE0445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08B66CA3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59726B13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1582AB25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50EC6BDA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D40541" w:rsidRPr="00B37AB8" w14:paraId="10330A75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293EB90D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664DEEE7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56D3032F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782E1828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1B61C0ED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D40541" w:rsidRPr="00B37AB8" w14:paraId="15C0CC87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1124F37D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519DB2BD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29DEDC92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65C093B2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27EEF885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D40541" w:rsidRPr="00B37AB8" w14:paraId="3BE19777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20731217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989B4EC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32EEC742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0D5EFCD5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1016204B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D40541" w:rsidRPr="00B37AB8" w14:paraId="2BD90837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587C8F3D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3D8FFD4A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57F4C976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64E19BF1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E2851DB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D40541" w:rsidRPr="00B37AB8" w14:paraId="735528FE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401CEEA9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30FCAA94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6828B9CB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7D6C8C44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484DFFA5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D40541" w:rsidRPr="00B37AB8" w14:paraId="17E77419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25128020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51CA1C2C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51A7A7F0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27E287DE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88315C8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D40541" w:rsidRPr="00B37AB8" w14:paraId="1CE580E3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255D9FC7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3C74DB8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5FFD36B3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10286D56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79F73CD4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D40541" w:rsidRPr="00B37AB8" w14:paraId="0F0E5807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2B8E3F49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0B1E9D8D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308EEF62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76824F2D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0024639E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D40541" w:rsidRPr="00B37AB8" w14:paraId="40F5827C" w14:textId="77777777" w:rsidTr="008B54BE">
        <w:trPr>
          <w:trHeight w:val="567"/>
        </w:trPr>
        <w:tc>
          <w:tcPr>
            <w:tcW w:w="803" w:type="dxa"/>
            <w:vAlign w:val="center"/>
          </w:tcPr>
          <w:p w14:paraId="3453BDCA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0BA4CDE7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4C7BC29A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42E563D0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7533028B" w14:textId="77777777" w:rsidR="00D40541" w:rsidRPr="00B37AB8" w:rsidRDefault="00D40541" w:rsidP="00D40541">
            <w:pPr>
              <w:rPr>
                <w:rFonts w:asciiTheme="minorHAnsi" w:eastAsia="Univers LT Std 55" w:hAnsiTheme="minorHAnsi" w:cstheme="minorHAnsi"/>
              </w:rPr>
            </w:pP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B37AB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259BAFC8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it-IT"/>
        </w:rPr>
      </w:pPr>
    </w:p>
    <w:p w14:paraId="60B3523D" w14:textId="77777777" w:rsidR="00D40541" w:rsidRPr="00B37AB8" w:rsidRDefault="00D40541" w:rsidP="00D40541">
      <w:pPr>
        <w:tabs>
          <w:tab w:val="left" w:pos="2835"/>
          <w:tab w:val="left" w:pos="8472"/>
          <w:tab w:val="left" w:pos="9180"/>
          <w:tab w:val="left" w:pos="9889"/>
        </w:tabs>
        <w:spacing w:before="120" w:after="120" w:line="259" w:lineRule="auto"/>
        <w:rPr>
          <w:rFonts w:asciiTheme="minorHAnsi" w:eastAsia="Univers LT Std 55" w:hAnsiTheme="minorHAnsi" w:cstheme="minorHAnsi"/>
          <w:szCs w:val="20"/>
          <w:lang w:val="it-IT"/>
        </w:rPr>
      </w:pPr>
      <w:r w:rsidRPr="00B37AB8">
        <w:rPr>
          <w:rFonts w:asciiTheme="minorHAnsi" w:eastAsia="Univers LT Std 55" w:hAnsiTheme="minorHAnsi" w:cstheme="minorHAnsi"/>
          <w:szCs w:val="20"/>
          <w:lang w:val="it-IT"/>
        </w:rPr>
        <w:t>Il richiedente dichiara di aver risposto alle domande in maniera conforme alla realtà.</w:t>
      </w:r>
    </w:p>
    <w:p w14:paraId="5A66CC0B" w14:textId="77777777" w:rsidR="00D40541" w:rsidRPr="00B37AB8" w:rsidRDefault="00D40541" w:rsidP="00D40541">
      <w:pPr>
        <w:tabs>
          <w:tab w:val="left" w:pos="3828"/>
          <w:tab w:val="left" w:pos="8472"/>
          <w:tab w:val="left" w:pos="9180"/>
          <w:tab w:val="left" w:pos="9889"/>
        </w:tabs>
        <w:spacing w:before="60" w:after="60" w:line="259" w:lineRule="auto"/>
        <w:rPr>
          <w:rFonts w:asciiTheme="minorHAnsi" w:eastAsia="Univers LT Std 55" w:hAnsiTheme="minorHAnsi" w:cstheme="minorHAnsi"/>
          <w:b/>
          <w:lang w:val="it-IT"/>
        </w:rPr>
      </w:pPr>
    </w:p>
    <w:p w14:paraId="34AEB2B0" w14:textId="77777777" w:rsidR="00D40541" w:rsidRPr="00B37AB8" w:rsidRDefault="00D40541" w:rsidP="00D40541">
      <w:pPr>
        <w:tabs>
          <w:tab w:val="left" w:pos="3828"/>
          <w:tab w:val="left" w:pos="8472"/>
          <w:tab w:val="left" w:pos="9180"/>
          <w:tab w:val="left" w:pos="9889"/>
        </w:tabs>
        <w:spacing w:before="60" w:after="60" w:line="259" w:lineRule="auto"/>
        <w:rPr>
          <w:rFonts w:asciiTheme="minorHAnsi" w:eastAsia="Univers LT Std 55" w:hAnsiTheme="minorHAnsi" w:cstheme="minorHAnsi"/>
          <w:b/>
          <w:lang w:val="it-IT"/>
        </w:rPr>
      </w:pPr>
    </w:p>
    <w:p w14:paraId="2D09EAF9" w14:textId="77777777" w:rsidR="00D40541" w:rsidRPr="00B37AB8" w:rsidRDefault="00D40541" w:rsidP="00D40541">
      <w:pPr>
        <w:tabs>
          <w:tab w:val="left" w:pos="3828"/>
          <w:tab w:val="left" w:pos="8472"/>
          <w:tab w:val="left" w:pos="9180"/>
          <w:tab w:val="left" w:pos="9889"/>
        </w:tabs>
        <w:spacing w:before="60" w:after="60" w:line="259" w:lineRule="auto"/>
        <w:rPr>
          <w:rFonts w:asciiTheme="minorHAnsi" w:eastAsia="Univers LT Std 55" w:hAnsiTheme="minorHAnsi" w:cstheme="minorHAnsi"/>
          <w:b/>
          <w:lang w:val="it-IT"/>
        </w:rPr>
      </w:pPr>
    </w:p>
    <w:p w14:paraId="70880E8C" w14:textId="77777777" w:rsidR="00D40541" w:rsidRPr="00B37AB8" w:rsidRDefault="00D40541" w:rsidP="00D40541">
      <w:pPr>
        <w:tabs>
          <w:tab w:val="left" w:pos="3828"/>
          <w:tab w:val="left" w:pos="8472"/>
          <w:tab w:val="left" w:pos="9180"/>
          <w:tab w:val="left" w:pos="9889"/>
        </w:tabs>
        <w:spacing w:before="60" w:after="60" w:line="259" w:lineRule="auto"/>
        <w:rPr>
          <w:rFonts w:asciiTheme="minorHAnsi" w:eastAsia="Univers LT Std 55" w:hAnsiTheme="minorHAnsi" w:cstheme="minorHAnsi"/>
          <w:lang w:val="it-IT"/>
        </w:rPr>
      </w:pPr>
      <w:r w:rsidRPr="00B37AB8">
        <w:rPr>
          <w:rFonts w:asciiTheme="minorHAnsi" w:eastAsia="Univers LT Std 55" w:hAnsiTheme="minorHAnsi" w:cstheme="minorHAnsi"/>
          <w:b/>
          <w:lang w:val="it-IT"/>
        </w:rPr>
        <w:t xml:space="preserve">Data/luogo </w:t>
      </w:r>
      <w:r w:rsidRPr="00B37AB8">
        <w:rPr>
          <w:rFonts w:asciiTheme="minorHAnsi" w:eastAsia="Univers LT Std 55" w:hAnsiTheme="minorHAnsi" w:cstheme="minorHAnsi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37AB8">
        <w:rPr>
          <w:rFonts w:asciiTheme="minorHAnsi" w:eastAsia="Univers LT Std 55" w:hAnsiTheme="minorHAnsi" w:cstheme="minorHAnsi"/>
          <w:lang w:val="it-IT"/>
        </w:rPr>
        <w:instrText xml:space="preserve"> FORMTEXT </w:instrText>
      </w:r>
      <w:r w:rsidRPr="00B37AB8">
        <w:rPr>
          <w:rFonts w:asciiTheme="minorHAnsi" w:eastAsia="Univers LT Std 55" w:hAnsiTheme="minorHAnsi" w:cstheme="minorHAnsi"/>
          <w:lang w:val="it-IT"/>
        </w:rPr>
      </w:r>
      <w:r w:rsidRPr="00B37AB8">
        <w:rPr>
          <w:rFonts w:asciiTheme="minorHAnsi" w:eastAsia="Univers LT Std 55" w:hAnsiTheme="minorHAnsi" w:cstheme="minorHAnsi"/>
          <w:lang w:val="it-IT"/>
        </w:rPr>
        <w:fldChar w:fldCharType="separate"/>
      </w:r>
      <w:r w:rsidRPr="00B37AB8">
        <w:rPr>
          <w:rFonts w:asciiTheme="minorHAnsi" w:eastAsia="Univers LT Std 55" w:hAnsiTheme="minorHAnsi" w:cstheme="minorHAnsi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lang w:val="it-IT"/>
        </w:rPr>
        <w:t> </w:t>
      </w:r>
      <w:r w:rsidRPr="00B37AB8">
        <w:rPr>
          <w:rFonts w:asciiTheme="minorHAnsi" w:eastAsia="Univers LT Std 55" w:hAnsiTheme="minorHAnsi" w:cstheme="minorHAnsi"/>
          <w:lang w:val="it-IT"/>
        </w:rPr>
        <w:fldChar w:fldCharType="end"/>
      </w:r>
      <w:r w:rsidRPr="00B37AB8">
        <w:rPr>
          <w:rFonts w:asciiTheme="minorHAnsi" w:eastAsia="Univers LT Std 55" w:hAnsiTheme="minorHAnsi" w:cstheme="minorHAnsi"/>
          <w:b/>
          <w:lang w:val="it-IT"/>
        </w:rPr>
        <w:tab/>
        <w:t>Firma del richiedente</w:t>
      </w:r>
    </w:p>
    <w:p w14:paraId="2EA304A0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it-IT" w:eastAsia="de-CH"/>
        </w:rPr>
      </w:pPr>
    </w:p>
    <w:p w14:paraId="3EF53A07" w14:textId="69495F29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sz w:val="22"/>
          <w:lang w:val="it-IT" w:eastAsia="de-CH"/>
        </w:rPr>
      </w:pPr>
      <w:r w:rsidRPr="00B37AB8">
        <w:rPr>
          <w:rFonts w:asciiTheme="minorHAnsi" w:eastAsia="Univers LT Std 55" w:hAnsiTheme="minorHAnsi" w:cstheme="minorHAnsi"/>
          <w:szCs w:val="20"/>
          <w:lang w:val="it-IT" w:eastAsia="de-CH"/>
        </w:rPr>
        <w:t>Inviare à:</w:t>
      </w:r>
      <w:r w:rsidRPr="00B37AB8">
        <w:rPr>
          <w:rFonts w:asciiTheme="minorHAnsi" w:eastAsia="Univers LT Std 55" w:hAnsiTheme="minorHAnsi" w:cstheme="minorHAnsi"/>
          <w:szCs w:val="20"/>
          <w:lang w:val="it-IT" w:eastAsia="de-CH"/>
        </w:rPr>
        <w:br/>
      </w:r>
      <w:hyperlink r:id="rId12" w:history="1">
        <w:r w:rsidRPr="00B37AB8">
          <w:rPr>
            <w:rFonts w:asciiTheme="minorHAnsi" w:eastAsia="Univers LT Std 55" w:hAnsiTheme="minorHAnsi" w:cstheme="minorHAnsi"/>
            <w:color w:val="0563C1"/>
            <w:szCs w:val="20"/>
            <w:u w:val="single"/>
            <w:lang w:val="it-IT" w:eastAsia="de-CH"/>
          </w:rPr>
          <w:t>info@physioswiss.ch</w:t>
        </w:r>
      </w:hyperlink>
      <w:r w:rsidRPr="00B37AB8">
        <w:rPr>
          <w:rFonts w:asciiTheme="minorHAnsi" w:eastAsia="Univers LT Std 55" w:hAnsiTheme="minorHAnsi" w:cstheme="minorHAnsi"/>
          <w:szCs w:val="20"/>
          <w:lang w:val="it-IT" w:eastAsia="de-CH"/>
        </w:rPr>
        <w:br/>
        <w:t>Tel.: 041 255 36 00</w:t>
      </w:r>
      <w:r w:rsidRPr="00B37AB8">
        <w:rPr>
          <w:rFonts w:asciiTheme="minorHAnsi" w:eastAsia="Univers LT Std 55" w:hAnsiTheme="minorHAnsi" w:cstheme="minorHAnsi"/>
          <w:sz w:val="22"/>
          <w:lang w:val="it-IT" w:eastAsia="de-CH"/>
        </w:rPr>
        <w:br/>
      </w:r>
    </w:p>
    <w:p w14:paraId="60BFF875" w14:textId="77777777" w:rsidR="00D40541" w:rsidRPr="00B37AB8" w:rsidRDefault="00D40541" w:rsidP="00D40541">
      <w:pPr>
        <w:spacing w:after="160" w:line="259" w:lineRule="auto"/>
        <w:rPr>
          <w:rFonts w:asciiTheme="minorHAnsi" w:eastAsia="Univers LT Std 55" w:hAnsiTheme="minorHAnsi" w:cstheme="minorHAnsi"/>
          <w:sz w:val="18"/>
          <w:szCs w:val="18"/>
          <w:lang w:val="it-IT" w:eastAsia="de-CH"/>
        </w:rPr>
      </w:pPr>
      <w:r w:rsidRPr="00B37AB8">
        <w:rPr>
          <w:rFonts w:asciiTheme="minorHAnsi" w:eastAsia="Univers LT Std 55" w:hAnsiTheme="minorHAnsi" w:cstheme="minorHAnsi"/>
          <w:sz w:val="22"/>
          <w:lang w:val="it-IT" w:eastAsia="de-CH"/>
        </w:rPr>
        <w:br/>
      </w:r>
      <w:r w:rsidRPr="00B37AB8">
        <w:rPr>
          <w:rFonts w:asciiTheme="minorHAnsi" w:eastAsia="Univers LT Std 55" w:hAnsiTheme="minorHAnsi" w:cstheme="minorHAnsi"/>
          <w:szCs w:val="20"/>
          <w:lang w:val="it-IT" w:eastAsia="de-CH"/>
        </w:rPr>
        <w:t>Allegati:</w:t>
      </w:r>
    </w:p>
    <w:p w14:paraId="3FAB7925" w14:textId="77777777" w:rsidR="00D40541" w:rsidRPr="00B37AB8" w:rsidRDefault="00D40541" w:rsidP="00D40541">
      <w:pPr>
        <w:numPr>
          <w:ilvl w:val="0"/>
          <w:numId w:val="17"/>
        </w:numPr>
        <w:spacing w:after="160" w:line="240" w:lineRule="auto"/>
        <w:rPr>
          <w:rFonts w:asciiTheme="minorHAnsi" w:eastAsia="Univers LT Std 55" w:hAnsiTheme="minorHAnsi" w:cstheme="minorHAnsi"/>
          <w:szCs w:val="20"/>
          <w:lang w:val="it-IT" w:eastAsia="de-CH"/>
        </w:rPr>
      </w:pPr>
      <w:r w:rsidRPr="00B37AB8">
        <w:rPr>
          <w:rFonts w:asciiTheme="minorHAnsi" w:eastAsia="Univers LT Std 55" w:hAnsiTheme="minorHAnsi" w:cstheme="minorHAnsi"/>
          <w:szCs w:val="20"/>
          <w:lang w:val="it-IT" w:eastAsia="de-CH"/>
        </w:rPr>
        <w:t xml:space="preserve">Programma della formazione continua </w:t>
      </w:r>
    </w:p>
    <w:p w14:paraId="305355B6" w14:textId="77777777" w:rsidR="00D40541" w:rsidRPr="00B37AB8" w:rsidRDefault="00D40541" w:rsidP="00D40541">
      <w:pPr>
        <w:numPr>
          <w:ilvl w:val="0"/>
          <w:numId w:val="17"/>
        </w:numPr>
        <w:spacing w:after="160" w:line="240" w:lineRule="auto"/>
        <w:rPr>
          <w:rFonts w:asciiTheme="minorHAnsi" w:eastAsia="Univers LT Std 55" w:hAnsiTheme="minorHAnsi" w:cstheme="minorHAnsi"/>
          <w:szCs w:val="20"/>
          <w:lang w:val="it-IT" w:eastAsia="de-CH"/>
        </w:rPr>
      </w:pPr>
      <w:r w:rsidRPr="00B37AB8">
        <w:rPr>
          <w:rFonts w:asciiTheme="minorHAnsi" w:eastAsia="Univers LT Std 55" w:hAnsiTheme="minorHAnsi" w:cstheme="minorHAnsi"/>
          <w:szCs w:val="20"/>
          <w:lang w:val="it-IT" w:eastAsia="de-CH"/>
        </w:rPr>
        <w:t xml:space="preserve">Dati personali dei relatori </w:t>
      </w:r>
    </w:p>
    <w:p w14:paraId="3E57D3AC" w14:textId="79599AE6" w:rsidR="00327F40" w:rsidRPr="00B37AB8" w:rsidRDefault="00327F40" w:rsidP="00F50CBF">
      <w:pPr>
        <w:rPr>
          <w:rFonts w:asciiTheme="minorHAnsi" w:hAnsiTheme="minorHAnsi" w:cstheme="minorHAnsi"/>
          <w:lang w:val="it-CH"/>
        </w:rPr>
      </w:pPr>
    </w:p>
    <w:sectPr w:rsidR="00327F40" w:rsidRPr="00B37AB8" w:rsidSect="00B8274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588" w:bottom="1701" w:left="1928" w:header="1236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5"/>
    </wne:keymap>
    <wne:keymap wne:kcmPrimary="03BF">
      <wne:acd wne:acdName="acd9"/>
    </wne:keymap>
    <wne:keymap wne:kcmPrimary="0731">
      <wne:acd wne:acdName="acd11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cdName="acd10" wne:fciIndexBasedOn="0065"/>
    <wne:acd wne:argValue="AgDcAGIAZQByAHMAYwBoAHIAaQBmAHQAIAAxACAAbgB1AG0AbQBlAHIAaQBlAHIAdAA="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  <wne:acd wne:argValue="AgBUAHIAYQBrAHQAYQBuAGQAdQBtAC0AVABpAHQAZQBsACAAMQA=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2629" w14:textId="77777777" w:rsidR="001D55E3" w:rsidRDefault="001D55E3" w:rsidP="00F91D37">
      <w:r>
        <w:separator/>
      </w:r>
    </w:p>
  </w:endnote>
  <w:endnote w:type="continuationSeparator" w:id="0">
    <w:p w14:paraId="69C2EC38" w14:textId="77777777" w:rsidR="001D55E3" w:rsidRDefault="001D55E3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645F" w14:textId="7899F033" w:rsidR="001D55E3" w:rsidRPr="00416762" w:rsidRDefault="00983ABF" w:rsidP="0041676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4A0C272" wp14:editId="66507B3C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997200" cy="964800"/>
              <wp:effectExtent l="0" t="0" r="1270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" cy="96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9B10B" w14:textId="77777777" w:rsidR="00983ABF" w:rsidRPr="00983ABF" w:rsidRDefault="00983ABF" w:rsidP="00983AB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40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55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C27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27.3pt;margin-top:0;width:78.5pt;height:75.95pt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" filled="f" stroked="f" strokeweight=".5pt">
              <v:textbox inset="0,0,0,15.5mm">
                <w:txbxContent>
                  <w:p w14:paraId="74C9B10B" w14:textId="77777777" w:rsidR="00983ABF" w:rsidRPr="00983ABF" w:rsidRDefault="00983ABF" w:rsidP="00983AB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40</w:t>
                      </w:r>
                    </w:fldSimple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E680" w14:textId="0984698E" w:rsidR="00CD6866" w:rsidRDefault="00F23D2C" w:rsidP="00F23D2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572BCF3" wp14:editId="0DC78F25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2772000" cy="972000"/>
              <wp:effectExtent l="0" t="0" r="9525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20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644D2" w14:textId="01DD91ED" w:rsidR="00F23D2C" w:rsidRPr="00F86421" w:rsidRDefault="00F23D2C" w:rsidP="00F86421">
                          <w:pPr>
                            <w:pStyle w:val="Verband-Adresse"/>
                          </w:pPr>
                          <w:proofErr w:type="spellStart"/>
                          <w:r w:rsidRPr="00F86421">
                            <w:t>Physioswiss</w:t>
                          </w:r>
                          <w:proofErr w:type="spellEnd"/>
                          <w:r w:rsidRPr="00F86421">
                            <w:t>, Dammweg 3, 3013 Bern</w:t>
                          </w:r>
                          <w:r w:rsidR="00AF429E">
                            <w:t>a</w:t>
                          </w:r>
                        </w:p>
                        <w:p w14:paraId="3A4B181D" w14:textId="77777777" w:rsidR="00F23D2C" w:rsidRPr="00F86421" w:rsidRDefault="00F23D2C" w:rsidP="00F86421">
                          <w:pPr>
                            <w:pStyle w:val="Verband-Adresse"/>
                          </w:pPr>
                          <w:r w:rsidRPr="00F86421">
                            <w:t>058 255 36 00, info@physioswiss.ch, www.physioswiss.ch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2BCF3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167.05pt;margin-top:0;width:218.25pt;height:76.55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" filled="f" stroked="f" strokeweight=".5pt">
              <v:textbox inset="0,0,0,0">
                <w:txbxContent>
                  <w:p w14:paraId="7DC644D2" w14:textId="01DD91ED" w:rsidR="00F23D2C" w:rsidRPr="00F86421" w:rsidRDefault="00F23D2C" w:rsidP="00F86421">
                    <w:pPr>
                      <w:pStyle w:val="Verband-Adresse"/>
                    </w:pPr>
                    <w:proofErr w:type="spellStart"/>
                    <w:r w:rsidRPr="00F86421">
                      <w:t>Physioswiss</w:t>
                    </w:r>
                    <w:proofErr w:type="spellEnd"/>
                    <w:r w:rsidRPr="00F86421">
                      <w:t>, Dammweg 3, 3013 Bern</w:t>
                    </w:r>
                    <w:r w:rsidR="00AF429E">
                      <w:t>a</w:t>
                    </w:r>
                  </w:p>
                  <w:p w14:paraId="3A4B181D" w14:textId="77777777" w:rsidR="00F23D2C" w:rsidRPr="00F86421" w:rsidRDefault="00F23D2C" w:rsidP="00F86421">
                    <w:pPr>
                      <w:pStyle w:val="Verband-Adresse"/>
                    </w:pPr>
                    <w:r w:rsidRPr="00F86421">
                      <w:t>058 255 36 00, info@physioswiss.ch, www.physioswiss.ch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3BCB4241" wp14:editId="7FB979D9">
              <wp:simplePos x="0" y="0"/>
              <wp:positionH relativeFrom="column">
                <wp:align>left</wp:align>
              </wp:positionH>
              <wp:positionV relativeFrom="page">
                <wp:align>bottom</wp:align>
              </wp:positionV>
              <wp:extent cx="1882800" cy="932400"/>
              <wp:effectExtent l="0" t="0" r="3175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800" cy="932400"/>
                        <a:chOff x="0" y="0"/>
                        <a:chExt cx="1882775" cy="933206"/>
                      </a:xfrm>
                    </wpg:grpSpPr>
                    <wps:wsp>
                      <wps:cNvPr id="18" name="Rechteck 18"/>
                      <wps:cNvSpPr/>
                      <wps:spPr>
                        <a:xfrm>
                          <a:off x="0" y="573206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75" cy="377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075910" id="Gruppieren 17" o:spid="_x0000_s1026" style="position:absolute;margin-left:0;margin-top:0;width:148.25pt;height:73.4pt;z-index:251674624;mso-position-horizontal:left;mso-position-vertical:bottom;mso-position-vertical-relative:page;mso-width-relative:margin;mso-height-relative:margin" coordsize="18827,93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">
              <v:rect id="Rechteck 18" o:spid="_x0000_s1027" style="position:absolute;top:573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8" type="#_x0000_t75" style="position:absolute;width:18827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">
                <v:imagedata r:id="rId2" o:title="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9A1C" w14:textId="77777777" w:rsidR="001D55E3" w:rsidRDefault="001D55E3" w:rsidP="00F91D37">
      <w:r>
        <w:separator/>
      </w:r>
    </w:p>
  </w:footnote>
  <w:footnote w:type="continuationSeparator" w:id="0">
    <w:p w14:paraId="4BBFF459" w14:textId="77777777" w:rsidR="001D55E3" w:rsidRDefault="001D55E3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A8D" w14:textId="77777777" w:rsidR="009F56CF" w:rsidRPr="00B8274B" w:rsidRDefault="009F56CF" w:rsidP="009F56CF">
    <w:pPr>
      <w:pStyle w:val="Kopfzeile"/>
    </w:pPr>
    <w:r w:rsidRPr="00B8274B">
      <w:rPr>
        <w:noProof/>
      </w:rPr>
      <w:drawing>
        <wp:anchor distT="0" distB="0" distL="114300" distR="114300" simplePos="0" relativeHeight="251681792" behindDoc="0" locked="1" layoutInCell="1" allowOverlap="1" wp14:anchorId="341F8A49" wp14:editId="3908DE0C">
          <wp:simplePos x="0" y="0"/>
          <wp:positionH relativeFrom="page">
            <wp:posOffset>755650</wp:posOffset>
          </wp:positionH>
          <wp:positionV relativeFrom="page">
            <wp:posOffset>361950</wp:posOffset>
          </wp:positionV>
          <wp:extent cx="3563620" cy="787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362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A27B2" w14:textId="7D8EBD10" w:rsidR="00240CEC" w:rsidRPr="00D40541" w:rsidRDefault="00240CEC" w:rsidP="00D565DC">
    <w:pPr>
      <w:pStyle w:val="Kopfzeile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5ED3" w14:textId="77777777" w:rsidR="009F56CF" w:rsidRPr="00B8274B" w:rsidRDefault="009F56CF" w:rsidP="00B8274B">
    <w:pPr>
      <w:pStyle w:val="Kopfzeile"/>
      <w:spacing w:after="1120"/>
    </w:pPr>
    <w:r w:rsidRPr="00B8274B">
      <w:rPr>
        <w:noProof/>
      </w:rPr>
      <w:drawing>
        <wp:anchor distT="0" distB="0" distL="114300" distR="114300" simplePos="0" relativeHeight="251679744" behindDoc="0" locked="1" layoutInCell="1" allowOverlap="1" wp14:anchorId="3C63913B" wp14:editId="52C75056">
          <wp:simplePos x="0" y="0"/>
          <wp:positionH relativeFrom="page">
            <wp:posOffset>755964</wp:posOffset>
          </wp:positionH>
          <wp:positionV relativeFrom="page">
            <wp:posOffset>363855</wp:posOffset>
          </wp:positionV>
          <wp:extent cx="3564000" cy="788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4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D7A1F" w14:textId="52C18399" w:rsidR="00CD6866" w:rsidRPr="00D40541" w:rsidRDefault="00CD6866" w:rsidP="00B8274B">
    <w:pPr>
      <w:pStyle w:val="Kopfzeile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B2"/>
    <w:multiLevelType w:val="multilevel"/>
    <w:tmpl w:val="222C52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425" w:hanging="425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3091CAD"/>
    <w:multiLevelType w:val="hybridMultilevel"/>
    <w:tmpl w:val="863653FE"/>
    <w:lvl w:ilvl="0" w:tplc="6874A070">
      <w:start w:val="1"/>
      <w:numFmt w:val="bullet"/>
      <w:lvlText w:val="-"/>
      <w:lvlJc w:val="left"/>
      <w:pPr>
        <w:ind w:left="720" w:hanging="360"/>
      </w:pPr>
      <w:rPr>
        <w:rFonts w:ascii="Univers LT Std 55" w:eastAsiaTheme="minorHAnsi" w:hAnsi="Univers LT Std 55" w:cstheme="minorBidi" w:hint="default"/>
      </w:rPr>
    </w:lvl>
    <w:lvl w:ilvl="1" w:tplc="6874A070">
      <w:start w:val="1"/>
      <w:numFmt w:val="bullet"/>
      <w:lvlText w:val="-"/>
      <w:lvlJc w:val="left"/>
      <w:pPr>
        <w:ind w:left="1440" w:hanging="360"/>
      </w:pPr>
      <w:rPr>
        <w:rFonts w:ascii="Univers LT Std 55" w:eastAsiaTheme="minorHAnsi" w:hAnsi="Univers LT Std 55" w:cstheme="minorBidi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20E4B30"/>
    <w:multiLevelType w:val="multilevel"/>
    <w:tmpl w:val="91AE2276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0D46FD"/>
    <w:multiLevelType w:val="multilevel"/>
    <w:tmpl w:val="F8C6736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021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871" w:hanging="85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B14BDC"/>
    <w:multiLevelType w:val="multilevel"/>
    <w:tmpl w:val="D8A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E06DE1"/>
    <w:multiLevelType w:val="multilevel"/>
    <w:tmpl w:val="87E021E4"/>
    <w:lvl w:ilvl="0">
      <w:start w:val="1"/>
      <w:numFmt w:val="bullet"/>
      <w:pStyle w:val="Aufzhlung1"/>
      <w:lvlText w:val=""/>
      <w:lvlJc w:val="left"/>
      <w:pPr>
        <w:ind w:left="284" w:hanging="284"/>
      </w:pPr>
      <w:rPr>
        <w:rFonts w:ascii="Symbol" w:hAnsi="Symbol" w:cs="Arial" w:hint="default"/>
        <w:color w:val="213A8F" w:themeColor="accent1"/>
      </w:rPr>
    </w:lvl>
    <w:lvl w:ilvl="1">
      <w:start w:val="1"/>
      <w:numFmt w:val="bullet"/>
      <w:pStyle w:val="Aufzhlung2"/>
      <w:lvlText w:val=""/>
      <w:lvlJc w:val="left"/>
      <w:pPr>
        <w:ind w:left="567" w:hanging="283"/>
      </w:pPr>
      <w:rPr>
        <w:rFonts w:ascii="Symbol" w:hAnsi="Symbol" w:cs="Arial" w:hint="default"/>
        <w:color w:val="213A8F" w:themeColor="accent1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Arial" w:hAnsi="Arial" w:cs="Arial" w:hint="default"/>
        <w:color w:val="213A8F" w:themeColor="accent1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8E2D90"/>
    <w:multiLevelType w:val="hybridMultilevel"/>
    <w:tmpl w:val="ACDAAC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90030"/>
    <w:multiLevelType w:val="hybridMultilevel"/>
    <w:tmpl w:val="BBD45BB6"/>
    <w:lvl w:ilvl="0" w:tplc="C66EFBA6">
      <w:start w:val="3"/>
      <w:numFmt w:val="bullet"/>
      <w:lvlText w:val="-"/>
      <w:lvlJc w:val="left"/>
      <w:pPr>
        <w:ind w:left="1065" w:hanging="360"/>
      </w:pPr>
      <w:rPr>
        <w:rFonts w:ascii="Univers LT Std 55" w:eastAsia="Times New Roman" w:hAnsi="Univers LT Std 55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1"/>
        <w:numFmt w:val="bullet"/>
        <w:pStyle w:val="Aufzhlung1"/>
        <w:lvlText w:val="•"/>
        <w:lvlJc w:val="left"/>
        <w:pPr>
          <w:ind w:left="284" w:hanging="284"/>
        </w:pPr>
        <w:rPr>
          <w:rFonts w:ascii="Arial" w:hAnsi="Arial" w:cs="Arial" w:hint="default"/>
          <w:color w:val="213A8F" w:themeColor="accent1"/>
        </w:rPr>
      </w:lvl>
    </w:lvlOverride>
    <w:lvlOverride w:ilvl="1">
      <w:lvl w:ilvl="1">
        <w:start w:val="1"/>
        <w:numFmt w:val="bullet"/>
        <w:pStyle w:val="Aufzhlung2"/>
        <w:lvlText w:val="•"/>
        <w:lvlJc w:val="left"/>
        <w:pPr>
          <w:ind w:left="567" w:hanging="283"/>
        </w:pPr>
        <w:rPr>
          <w:rFonts w:ascii="Arial" w:hAnsi="Arial" w:cs="Arial" w:hint="default"/>
          <w:color w:val="213A8F" w:themeColor="accent1"/>
        </w:rPr>
      </w:lvl>
    </w:lvlOverride>
    <w:lvlOverride w:ilvl="2">
      <w:lvl w:ilvl="2">
        <w:start w:val="1"/>
        <w:numFmt w:val="bullet"/>
        <w:pStyle w:val="Aufzhlung3"/>
        <w:lvlText w:val=""/>
        <w:lvlJc w:val="left"/>
        <w:pPr>
          <w:ind w:left="794" w:hanging="227"/>
        </w:pPr>
        <w:rPr>
          <w:rFonts w:ascii="Symbol" w:hAnsi="Symbol" w:cs="Arial" w:hint="default"/>
          <w:color w:val="213A8F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6A7"/>
    <w:rsid w:val="00002978"/>
    <w:rsid w:val="00003812"/>
    <w:rsid w:val="0001010F"/>
    <w:rsid w:val="00014745"/>
    <w:rsid w:val="00014928"/>
    <w:rsid w:val="00020194"/>
    <w:rsid w:val="000266B7"/>
    <w:rsid w:val="0003068A"/>
    <w:rsid w:val="00032B92"/>
    <w:rsid w:val="000409C8"/>
    <w:rsid w:val="00041700"/>
    <w:rsid w:val="00042527"/>
    <w:rsid w:val="000438B2"/>
    <w:rsid w:val="000447CB"/>
    <w:rsid w:val="00045EA2"/>
    <w:rsid w:val="00051D88"/>
    <w:rsid w:val="00054732"/>
    <w:rsid w:val="00054DA4"/>
    <w:rsid w:val="00055B4C"/>
    <w:rsid w:val="000618E9"/>
    <w:rsid w:val="000636D0"/>
    <w:rsid w:val="000636E3"/>
    <w:rsid w:val="00063BC2"/>
    <w:rsid w:val="000701F1"/>
    <w:rsid w:val="00071780"/>
    <w:rsid w:val="00072AD7"/>
    <w:rsid w:val="0007487C"/>
    <w:rsid w:val="00086389"/>
    <w:rsid w:val="00096E8E"/>
    <w:rsid w:val="000A3084"/>
    <w:rsid w:val="000A32C2"/>
    <w:rsid w:val="000A372B"/>
    <w:rsid w:val="000A3CE6"/>
    <w:rsid w:val="000A4919"/>
    <w:rsid w:val="000B5412"/>
    <w:rsid w:val="000B595D"/>
    <w:rsid w:val="000B6E53"/>
    <w:rsid w:val="000C3971"/>
    <w:rsid w:val="000C49C1"/>
    <w:rsid w:val="000D1743"/>
    <w:rsid w:val="000E4B0E"/>
    <w:rsid w:val="000E756F"/>
    <w:rsid w:val="00100FBA"/>
    <w:rsid w:val="00102345"/>
    <w:rsid w:val="00103D1D"/>
    <w:rsid w:val="001046A6"/>
    <w:rsid w:val="00106688"/>
    <w:rsid w:val="00107F09"/>
    <w:rsid w:val="00110A02"/>
    <w:rsid w:val="001134C7"/>
    <w:rsid w:val="00113CB8"/>
    <w:rsid w:val="00116AEE"/>
    <w:rsid w:val="0012151C"/>
    <w:rsid w:val="001249ED"/>
    <w:rsid w:val="00124AC6"/>
    <w:rsid w:val="001375AB"/>
    <w:rsid w:val="00137801"/>
    <w:rsid w:val="00141128"/>
    <w:rsid w:val="00144122"/>
    <w:rsid w:val="00151313"/>
    <w:rsid w:val="00154677"/>
    <w:rsid w:val="00155C46"/>
    <w:rsid w:val="001604E4"/>
    <w:rsid w:val="00160BB3"/>
    <w:rsid w:val="001653BC"/>
    <w:rsid w:val="00167916"/>
    <w:rsid w:val="00170482"/>
    <w:rsid w:val="00174E32"/>
    <w:rsid w:val="00187644"/>
    <w:rsid w:val="00187A55"/>
    <w:rsid w:val="0019039A"/>
    <w:rsid w:val="001A0829"/>
    <w:rsid w:val="001A1778"/>
    <w:rsid w:val="001A63E4"/>
    <w:rsid w:val="001B42FD"/>
    <w:rsid w:val="001B55E9"/>
    <w:rsid w:val="001C0761"/>
    <w:rsid w:val="001C2E8F"/>
    <w:rsid w:val="001D0F4C"/>
    <w:rsid w:val="001D26AB"/>
    <w:rsid w:val="001D2B81"/>
    <w:rsid w:val="001D55E3"/>
    <w:rsid w:val="001F4A7E"/>
    <w:rsid w:val="001F4B8C"/>
    <w:rsid w:val="001F61F3"/>
    <w:rsid w:val="001F79FA"/>
    <w:rsid w:val="0020054D"/>
    <w:rsid w:val="00223BC4"/>
    <w:rsid w:val="002243BB"/>
    <w:rsid w:val="0022685B"/>
    <w:rsid w:val="002305F4"/>
    <w:rsid w:val="0023205B"/>
    <w:rsid w:val="00232B0D"/>
    <w:rsid w:val="00240CEC"/>
    <w:rsid w:val="002504F7"/>
    <w:rsid w:val="0025644A"/>
    <w:rsid w:val="002604FF"/>
    <w:rsid w:val="0026486C"/>
    <w:rsid w:val="00267F71"/>
    <w:rsid w:val="0027100A"/>
    <w:rsid w:val="00273EE0"/>
    <w:rsid w:val="002824F6"/>
    <w:rsid w:val="00285F6A"/>
    <w:rsid w:val="00290E37"/>
    <w:rsid w:val="002949B4"/>
    <w:rsid w:val="002A6858"/>
    <w:rsid w:val="002B40DD"/>
    <w:rsid w:val="002D38AE"/>
    <w:rsid w:val="002D40D2"/>
    <w:rsid w:val="002D582A"/>
    <w:rsid w:val="002E07B0"/>
    <w:rsid w:val="002E4D6E"/>
    <w:rsid w:val="002E5ABF"/>
    <w:rsid w:val="002E7DAE"/>
    <w:rsid w:val="002E7DFC"/>
    <w:rsid w:val="002F06AA"/>
    <w:rsid w:val="002F1975"/>
    <w:rsid w:val="002F68A2"/>
    <w:rsid w:val="0030245A"/>
    <w:rsid w:val="0030261F"/>
    <w:rsid w:val="00303FC1"/>
    <w:rsid w:val="00305570"/>
    <w:rsid w:val="00305E85"/>
    <w:rsid w:val="0031189B"/>
    <w:rsid w:val="0031724E"/>
    <w:rsid w:val="003216DD"/>
    <w:rsid w:val="0032330D"/>
    <w:rsid w:val="00327F40"/>
    <w:rsid w:val="00333A1B"/>
    <w:rsid w:val="003514EE"/>
    <w:rsid w:val="003520B8"/>
    <w:rsid w:val="003536E9"/>
    <w:rsid w:val="003567AC"/>
    <w:rsid w:val="00363671"/>
    <w:rsid w:val="00363DEC"/>
    <w:rsid w:val="0036415E"/>
    <w:rsid w:val="00364EE3"/>
    <w:rsid w:val="00371D6E"/>
    <w:rsid w:val="003757E4"/>
    <w:rsid w:val="00375834"/>
    <w:rsid w:val="00384F96"/>
    <w:rsid w:val="00391B0C"/>
    <w:rsid w:val="003A0F9F"/>
    <w:rsid w:val="003A64EA"/>
    <w:rsid w:val="003A6F87"/>
    <w:rsid w:val="003B1091"/>
    <w:rsid w:val="003B2030"/>
    <w:rsid w:val="003B34B1"/>
    <w:rsid w:val="003B731A"/>
    <w:rsid w:val="003D0FAA"/>
    <w:rsid w:val="003E093C"/>
    <w:rsid w:val="003E108A"/>
    <w:rsid w:val="003F051A"/>
    <w:rsid w:val="003F17ED"/>
    <w:rsid w:val="003F1A56"/>
    <w:rsid w:val="003F548E"/>
    <w:rsid w:val="003F6F65"/>
    <w:rsid w:val="004004A8"/>
    <w:rsid w:val="004019E8"/>
    <w:rsid w:val="00404FD5"/>
    <w:rsid w:val="00416762"/>
    <w:rsid w:val="00416F63"/>
    <w:rsid w:val="00420A82"/>
    <w:rsid w:val="00425CC5"/>
    <w:rsid w:val="00425F6B"/>
    <w:rsid w:val="00431C4D"/>
    <w:rsid w:val="00434110"/>
    <w:rsid w:val="00434A7F"/>
    <w:rsid w:val="00440869"/>
    <w:rsid w:val="00444CCD"/>
    <w:rsid w:val="00447101"/>
    <w:rsid w:val="00451B54"/>
    <w:rsid w:val="00452D49"/>
    <w:rsid w:val="00453861"/>
    <w:rsid w:val="004541AF"/>
    <w:rsid w:val="00454E51"/>
    <w:rsid w:val="004861C0"/>
    <w:rsid w:val="00486DBB"/>
    <w:rsid w:val="00491960"/>
    <w:rsid w:val="00494FD7"/>
    <w:rsid w:val="004963B8"/>
    <w:rsid w:val="004A039B"/>
    <w:rsid w:val="004A1329"/>
    <w:rsid w:val="004B0FDB"/>
    <w:rsid w:val="004C1329"/>
    <w:rsid w:val="004C1A3D"/>
    <w:rsid w:val="004C3880"/>
    <w:rsid w:val="004D0F2F"/>
    <w:rsid w:val="004D179F"/>
    <w:rsid w:val="004D5B31"/>
    <w:rsid w:val="004D5DD6"/>
    <w:rsid w:val="004E2A7E"/>
    <w:rsid w:val="004E47E7"/>
    <w:rsid w:val="004F5D41"/>
    <w:rsid w:val="00500294"/>
    <w:rsid w:val="00502A9D"/>
    <w:rsid w:val="005147E1"/>
    <w:rsid w:val="00524661"/>
    <w:rsid w:val="00526C93"/>
    <w:rsid w:val="00535EA2"/>
    <w:rsid w:val="00537410"/>
    <w:rsid w:val="00542FD7"/>
    <w:rsid w:val="00544C7E"/>
    <w:rsid w:val="00550787"/>
    <w:rsid w:val="005565FF"/>
    <w:rsid w:val="00556DE6"/>
    <w:rsid w:val="00565AF6"/>
    <w:rsid w:val="00565B2C"/>
    <w:rsid w:val="00571C36"/>
    <w:rsid w:val="005729C5"/>
    <w:rsid w:val="005743AB"/>
    <w:rsid w:val="005816D5"/>
    <w:rsid w:val="00583B1A"/>
    <w:rsid w:val="005908A8"/>
    <w:rsid w:val="00591484"/>
    <w:rsid w:val="00591832"/>
    <w:rsid w:val="00592706"/>
    <w:rsid w:val="00592841"/>
    <w:rsid w:val="005947E0"/>
    <w:rsid w:val="005A0C1C"/>
    <w:rsid w:val="005B4DEC"/>
    <w:rsid w:val="005B6FD0"/>
    <w:rsid w:val="005B745F"/>
    <w:rsid w:val="005B7CAB"/>
    <w:rsid w:val="005B7E45"/>
    <w:rsid w:val="005C6148"/>
    <w:rsid w:val="005D453C"/>
    <w:rsid w:val="005D6D85"/>
    <w:rsid w:val="005E342D"/>
    <w:rsid w:val="005E4CC3"/>
    <w:rsid w:val="0060105C"/>
    <w:rsid w:val="00601082"/>
    <w:rsid w:val="006044D5"/>
    <w:rsid w:val="00607268"/>
    <w:rsid w:val="00617ED3"/>
    <w:rsid w:val="0062110A"/>
    <w:rsid w:val="006229C8"/>
    <w:rsid w:val="00622FDC"/>
    <w:rsid w:val="00625020"/>
    <w:rsid w:val="00642F26"/>
    <w:rsid w:val="00643AF0"/>
    <w:rsid w:val="0064469D"/>
    <w:rsid w:val="00644BBE"/>
    <w:rsid w:val="00646898"/>
    <w:rsid w:val="0065274C"/>
    <w:rsid w:val="006548BA"/>
    <w:rsid w:val="00661FF1"/>
    <w:rsid w:val="00680E63"/>
    <w:rsid w:val="006819EC"/>
    <w:rsid w:val="0068330F"/>
    <w:rsid w:val="00686D14"/>
    <w:rsid w:val="00687ED7"/>
    <w:rsid w:val="006913D3"/>
    <w:rsid w:val="00696E29"/>
    <w:rsid w:val="006A4537"/>
    <w:rsid w:val="006B44DB"/>
    <w:rsid w:val="006B6FEB"/>
    <w:rsid w:val="006C144C"/>
    <w:rsid w:val="006C255A"/>
    <w:rsid w:val="006C5E59"/>
    <w:rsid w:val="006C6CE8"/>
    <w:rsid w:val="006C7E1B"/>
    <w:rsid w:val="006D2ACA"/>
    <w:rsid w:val="006D7546"/>
    <w:rsid w:val="006D7D5C"/>
    <w:rsid w:val="006E0F4E"/>
    <w:rsid w:val="006E65BE"/>
    <w:rsid w:val="006F0345"/>
    <w:rsid w:val="006F0469"/>
    <w:rsid w:val="006F2A78"/>
    <w:rsid w:val="006F2A7B"/>
    <w:rsid w:val="00702221"/>
    <w:rsid w:val="007040B6"/>
    <w:rsid w:val="0070430A"/>
    <w:rsid w:val="00705076"/>
    <w:rsid w:val="00707824"/>
    <w:rsid w:val="00711147"/>
    <w:rsid w:val="00712A43"/>
    <w:rsid w:val="00713486"/>
    <w:rsid w:val="00714447"/>
    <w:rsid w:val="007248B7"/>
    <w:rsid w:val="007277E3"/>
    <w:rsid w:val="007310F3"/>
    <w:rsid w:val="00731A17"/>
    <w:rsid w:val="00733ECA"/>
    <w:rsid w:val="00734458"/>
    <w:rsid w:val="007419CF"/>
    <w:rsid w:val="007423FC"/>
    <w:rsid w:val="00744733"/>
    <w:rsid w:val="0074487E"/>
    <w:rsid w:val="00746273"/>
    <w:rsid w:val="0075424B"/>
    <w:rsid w:val="0077002B"/>
    <w:rsid w:val="00771302"/>
    <w:rsid w:val="00774E70"/>
    <w:rsid w:val="007757CD"/>
    <w:rsid w:val="00784D3E"/>
    <w:rsid w:val="00785C53"/>
    <w:rsid w:val="0078690A"/>
    <w:rsid w:val="00793B93"/>
    <w:rsid w:val="00794F3F"/>
    <w:rsid w:val="00796CEE"/>
    <w:rsid w:val="007A0DA1"/>
    <w:rsid w:val="007A23A6"/>
    <w:rsid w:val="007C0B2A"/>
    <w:rsid w:val="007C12CD"/>
    <w:rsid w:val="007C3582"/>
    <w:rsid w:val="007C4A89"/>
    <w:rsid w:val="007E0460"/>
    <w:rsid w:val="007E11C4"/>
    <w:rsid w:val="007F002A"/>
    <w:rsid w:val="007F28CF"/>
    <w:rsid w:val="007F3769"/>
    <w:rsid w:val="007F47CE"/>
    <w:rsid w:val="007F6148"/>
    <w:rsid w:val="00801D6C"/>
    <w:rsid w:val="00802D3A"/>
    <w:rsid w:val="0080377B"/>
    <w:rsid w:val="00805F2F"/>
    <w:rsid w:val="00810885"/>
    <w:rsid w:val="00820FA7"/>
    <w:rsid w:val="008266E5"/>
    <w:rsid w:val="00827880"/>
    <w:rsid w:val="008357F4"/>
    <w:rsid w:val="00841B44"/>
    <w:rsid w:val="00843A8D"/>
    <w:rsid w:val="0084602D"/>
    <w:rsid w:val="00847A10"/>
    <w:rsid w:val="00853527"/>
    <w:rsid w:val="008539E7"/>
    <w:rsid w:val="00854018"/>
    <w:rsid w:val="0085479F"/>
    <w:rsid w:val="00854ABF"/>
    <w:rsid w:val="00857D8A"/>
    <w:rsid w:val="0086185C"/>
    <w:rsid w:val="00870017"/>
    <w:rsid w:val="00870965"/>
    <w:rsid w:val="00871F7F"/>
    <w:rsid w:val="00874175"/>
    <w:rsid w:val="00883CC4"/>
    <w:rsid w:val="008902B9"/>
    <w:rsid w:val="00890E2E"/>
    <w:rsid w:val="0089768F"/>
    <w:rsid w:val="008A64C3"/>
    <w:rsid w:val="008A6A55"/>
    <w:rsid w:val="008B5891"/>
    <w:rsid w:val="008B5A41"/>
    <w:rsid w:val="008B7784"/>
    <w:rsid w:val="008C228A"/>
    <w:rsid w:val="008D0920"/>
    <w:rsid w:val="008D49E4"/>
    <w:rsid w:val="008E179C"/>
    <w:rsid w:val="008E39BA"/>
    <w:rsid w:val="008E42D3"/>
    <w:rsid w:val="008E622A"/>
    <w:rsid w:val="008F50B2"/>
    <w:rsid w:val="008F6A44"/>
    <w:rsid w:val="0090557F"/>
    <w:rsid w:val="00905931"/>
    <w:rsid w:val="009101C9"/>
    <w:rsid w:val="00912288"/>
    <w:rsid w:val="00913FEC"/>
    <w:rsid w:val="0091416C"/>
    <w:rsid w:val="009316D2"/>
    <w:rsid w:val="00934406"/>
    <w:rsid w:val="0093619F"/>
    <w:rsid w:val="009427E5"/>
    <w:rsid w:val="0094353D"/>
    <w:rsid w:val="0094535A"/>
    <w:rsid w:val="009454B7"/>
    <w:rsid w:val="0094790F"/>
    <w:rsid w:val="00947A29"/>
    <w:rsid w:val="0095235F"/>
    <w:rsid w:val="009554AF"/>
    <w:rsid w:val="00957C80"/>
    <w:rsid w:val="00957FE3"/>
    <w:rsid w:val="00961179"/>
    <w:rsid w:val="009613D8"/>
    <w:rsid w:val="00967670"/>
    <w:rsid w:val="00972650"/>
    <w:rsid w:val="00973966"/>
    <w:rsid w:val="00974275"/>
    <w:rsid w:val="0097544C"/>
    <w:rsid w:val="00976C3E"/>
    <w:rsid w:val="009804FC"/>
    <w:rsid w:val="00983ABF"/>
    <w:rsid w:val="00984884"/>
    <w:rsid w:val="00990227"/>
    <w:rsid w:val="009908FE"/>
    <w:rsid w:val="00995CBA"/>
    <w:rsid w:val="009963C2"/>
    <w:rsid w:val="0099678C"/>
    <w:rsid w:val="009A4DCE"/>
    <w:rsid w:val="009B0C96"/>
    <w:rsid w:val="009B0E87"/>
    <w:rsid w:val="009C222B"/>
    <w:rsid w:val="009C67A8"/>
    <w:rsid w:val="009D201B"/>
    <w:rsid w:val="009D5D9C"/>
    <w:rsid w:val="009D71FD"/>
    <w:rsid w:val="009E1678"/>
    <w:rsid w:val="009E2171"/>
    <w:rsid w:val="009F56CF"/>
    <w:rsid w:val="00A03F4C"/>
    <w:rsid w:val="00A06F53"/>
    <w:rsid w:val="00A16993"/>
    <w:rsid w:val="00A169CF"/>
    <w:rsid w:val="00A258FC"/>
    <w:rsid w:val="00A26A4C"/>
    <w:rsid w:val="00A275CF"/>
    <w:rsid w:val="00A37BE2"/>
    <w:rsid w:val="00A40068"/>
    <w:rsid w:val="00A535D4"/>
    <w:rsid w:val="00A55802"/>
    <w:rsid w:val="00A56972"/>
    <w:rsid w:val="00A56BCF"/>
    <w:rsid w:val="00A57815"/>
    <w:rsid w:val="00A60774"/>
    <w:rsid w:val="00A62F82"/>
    <w:rsid w:val="00A70CDC"/>
    <w:rsid w:val="00A7133D"/>
    <w:rsid w:val="00A769B4"/>
    <w:rsid w:val="00A76C0B"/>
    <w:rsid w:val="00A91D61"/>
    <w:rsid w:val="00A9587F"/>
    <w:rsid w:val="00A95ACB"/>
    <w:rsid w:val="00A95B87"/>
    <w:rsid w:val="00AA55FA"/>
    <w:rsid w:val="00AA6128"/>
    <w:rsid w:val="00AA6EB4"/>
    <w:rsid w:val="00AA7CCD"/>
    <w:rsid w:val="00AB16E1"/>
    <w:rsid w:val="00AB592B"/>
    <w:rsid w:val="00AB6CC5"/>
    <w:rsid w:val="00AC2D5B"/>
    <w:rsid w:val="00AD2B38"/>
    <w:rsid w:val="00AD3025"/>
    <w:rsid w:val="00AD36B2"/>
    <w:rsid w:val="00AE7DA3"/>
    <w:rsid w:val="00AF429E"/>
    <w:rsid w:val="00AF47AE"/>
    <w:rsid w:val="00AF54AA"/>
    <w:rsid w:val="00AF72FC"/>
    <w:rsid w:val="00AF7CA8"/>
    <w:rsid w:val="00B05964"/>
    <w:rsid w:val="00B11A9B"/>
    <w:rsid w:val="00B20E2D"/>
    <w:rsid w:val="00B32ABB"/>
    <w:rsid w:val="00B36557"/>
    <w:rsid w:val="00B37AB8"/>
    <w:rsid w:val="00B41D92"/>
    <w:rsid w:val="00B41FD3"/>
    <w:rsid w:val="00B426D3"/>
    <w:rsid w:val="00B431DE"/>
    <w:rsid w:val="00B57BE9"/>
    <w:rsid w:val="00B611C3"/>
    <w:rsid w:val="00B6545D"/>
    <w:rsid w:val="00B65BEE"/>
    <w:rsid w:val="00B66843"/>
    <w:rsid w:val="00B7029F"/>
    <w:rsid w:val="00B70D03"/>
    <w:rsid w:val="00B72F7A"/>
    <w:rsid w:val="00B734AC"/>
    <w:rsid w:val="00B76691"/>
    <w:rsid w:val="00B803E7"/>
    <w:rsid w:val="00B8274B"/>
    <w:rsid w:val="00B82DD5"/>
    <w:rsid w:val="00B82E14"/>
    <w:rsid w:val="00B8523A"/>
    <w:rsid w:val="00B868AE"/>
    <w:rsid w:val="00B92D09"/>
    <w:rsid w:val="00BA4DDE"/>
    <w:rsid w:val="00BB479F"/>
    <w:rsid w:val="00BC286A"/>
    <w:rsid w:val="00BC396F"/>
    <w:rsid w:val="00BC655F"/>
    <w:rsid w:val="00BC7B6A"/>
    <w:rsid w:val="00BD030E"/>
    <w:rsid w:val="00BD0CEA"/>
    <w:rsid w:val="00BD2216"/>
    <w:rsid w:val="00BD49A9"/>
    <w:rsid w:val="00BD6C9D"/>
    <w:rsid w:val="00BD766D"/>
    <w:rsid w:val="00BD7C7A"/>
    <w:rsid w:val="00BE03AE"/>
    <w:rsid w:val="00BE1E62"/>
    <w:rsid w:val="00BE543F"/>
    <w:rsid w:val="00BE646B"/>
    <w:rsid w:val="00BE7776"/>
    <w:rsid w:val="00BF11AD"/>
    <w:rsid w:val="00BF57C1"/>
    <w:rsid w:val="00BF7052"/>
    <w:rsid w:val="00C05FAB"/>
    <w:rsid w:val="00C13A11"/>
    <w:rsid w:val="00C147F9"/>
    <w:rsid w:val="00C14C68"/>
    <w:rsid w:val="00C21F09"/>
    <w:rsid w:val="00C24AB5"/>
    <w:rsid w:val="00C307BC"/>
    <w:rsid w:val="00C320F9"/>
    <w:rsid w:val="00C33DD3"/>
    <w:rsid w:val="00C3686E"/>
    <w:rsid w:val="00C4294E"/>
    <w:rsid w:val="00C474AD"/>
    <w:rsid w:val="00C51D2F"/>
    <w:rsid w:val="00C56025"/>
    <w:rsid w:val="00C57408"/>
    <w:rsid w:val="00C620F0"/>
    <w:rsid w:val="00C658AB"/>
    <w:rsid w:val="00C670B6"/>
    <w:rsid w:val="00C678EB"/>
    <w:rsid w:val="00C76817"/>
    <w:rsid w:val="00C82D1D"/>
    <w:rsid w:val="00C925D9"/>
    <w:rsid w:val="00C92DA3"/>
    <w:rsid w:val="00C9531B"/>
    <w:rsid w:val="00C96957"/>
    <w:rsid w:val="00C970AE"/>
    <w:rsid w:val="00CA05BC"/>
    <w:rsid w:val="00CA1879"/>
    <w:rsid w:val="00CA29CB"/>
    <w:rsid w:val="00CA348A"/>
    <w:rsid w:val="00CB2CE6"/>
    <w:rsid w:val="00CC154F"/>
    <w:rsid w:val="00CC2B71"/>
    <w:rsid w:val="00CC7A2B"/>
    <w:rsid w:val="00CD6866"/>
    <w:rsid w:val="00CF08BB"/>
    <w:rsid w:val="00CF270A"/>
    <w:rsid w:val="00CF3A2D"/>
    <w:rsid w:val="00CF79EA"/>
    <w:rsid w:val="00D1009A"/>
    <w:rsid w:val="00D1233E"/>
    <w:rsid w:val="00D2006C"/>
    <w:rsid w:val="00D30E68"/>
    <w:rsid w:val="00D40541"/>
    <w:rsid w:val="00D40BE0"/>
    <w:rsid w:val="00D55FAA"/>
    <w:rsid w:val="00D565DC"/>
    <w:rsid w:val="00D566AD"/>
    <w:rsid w:val="00D56974"/>
    <w:rsid w:val="00D60C89"/>
    <w:rsid w:val="00D6169D"/>
    <w:rsid w:val="00D61733"/>
    <w:rsid w:val="00D61996"/>
    <w:rsid w:val="00D651F4"/>
    <w:rsid w:val="00D7090B"/>
    <w:rsid w:val="00D7489C"/>
    <w:rsid w:val="00D8122D"/>
    <w:rsid w:val="00D9415C"/>
    <w:rsid w:val="00D951AB"/>
    <w:rsid w:val="00D965D9"/>
    <w:rsid w:val="00D9771F"/>
    <w:rsid w:val="00D97EAD"/>
    <w:rsid w:val="00DA14CB"/>
    <w:rsid w:val="00DA469E"/>
    <w:rsid w:val="00DA4B9C"/>
    <w:rsid w:val="00DA5402"/>
    <w:rsid w:val="00DB5486"/>
    <w:rsid w:val="00DB7675"/>
    <w:rsid w:val="00DC00BC"/>
    <w:rsid w:val="00DC7959"/>
    <w:rsid w:val="00DD0BDA"/>
    <w:rsid w:val="00DE22CA"/>
    <w:rsid w:val="00DE39A8"/>
    <w:rsid w:val="00DF0B9D"/>
    <w:rsid w:val="00E00367"/>
    <w:rsid w:val="00E04B55"/>
    <w:rsid w:val="00E07E91"/>
    <w:rsid w:val="00E13D77"/>
    <w:rsid w:val="00E17B20"/>
    <w:rsid w:val="00E22035"/>
    <w:rsid w:val="00E23BB7"/>
    <w:rsid w:val="00E25DCD"/>
    <w:rsid w:val="00E269E1"/>
    <w:rsid w:val="00E275FF"/>
    <w:rsid w:val="00E35A70"/>
    <w:rsid w:val="00E40A3A"/>
    <w:rsid w:val="00E446EF"/>
    <w:rsid w:val="00E45F13"/>
    <w:rsid w:val="00E510BC"/>
    <w:rsid w:val="00E517B4"/>
    <w:rsid w:val="00E52BA4"/>
    <w:rsid w:val="00E54D6E"/>
    <w:rsid w:val="00E61256"/>
    <w:rsid w:val="00E6794F"/>
    <w:rsid w:val="00E71A1D"/>
    <w:rsid w:val="00E73CB2"/>
    <w:rsid w:val="00E755A0"/>
    <w:rsid w:val="00E77821"/>
    <w:rsid w:val="00E81627"/>
    <w:rsid w:val="00E8247B"/>
    <w:rsid w:val="00E828E0"/>
    <w:rsid w:val="00E839BA"/>
    <w:rsid w:val="00E8428A"/>
    <w:rsid w:val="00E8569B"/>
    <w:rsid w:val="00E8601F"/>
    <w:rsid w:val="00E90D84"/>
    <w:rsid w:val="00E9510C"/>
    <w:rsid w:val="00E9632E"/>
    <w:rsid w:val="00EA1D3F"/>
    <w:rsid w:val="00EA59B8"/>
    <w:rsid w:val="00EB5680"/>
    <w:rsid w:val="00EC2DF9"/>
    <w:rsid w:val="00EC3480"/>
    <w:rsid w:val="00ED0035"/>
    <w:rsid w:val="00ED2D7C"/>
    <w:rsid w:val="00ED46FA"/>
    <w:rsid w:val="00EE30F6"/>
    <w:rsid w:val="00EE6E36"/>
    <w:rsid w:val="00EF5161"/>
    <w:rsid w:val="00EF53F8"/>
    <w:rsid w:val="00EF7516"/>
    <w:rsid w:val="00F016BC"/>
    <w:rsid w:val="00F0660B"/>
    <w:rsid w:val="00F07D5E"/>
    <w:rsid w:val="00F123AE"/>
    <w:rsid w:val="00F14298"/>
    <w:rsid w:val="00F16C91"/>
    <w:rsid w:val="00F17362"/>
    <w:rsid w:val="00F173B8"/>
    <w:rsid w:val="00F21EB9"/>
    <w:rsid w:val="00F23D2C"/>
    <w:rsid w:val="00F24057"/>
    <w:rsid w:val="00F24896"/>
    <w:rsid w:val="00F258AE"/>
    <w:rsid w:val="00F26D55"/>
    <w:rsid w:val="00F32B93"/>
    <w:rsid w:val="00F50CBF"/>
    <w:rsid w:val="00F52DAE"/>
    <w:rsid w:val="00F54FE6"/>
    <w:rsid w:val="00F5551A"/>
    <w:rsid w:val="00F73331"/>
    <w:rsid w:val="00F7524A"/>
    <w:rsid w:val="00F86421"/>
    <w:rsid w:val="00F87174"/>
    <w:rsid w:val="00F91D37"/>
    <w:rsid w:val="00F93170"/>
    <w:rsid w:val="00F951D1"/>
    <w:rsid w:val="00F9610D"/>
    <w:rsid w:val="00FB59DB"/>
    <w:rsid w:val="00FB657F"/>
    <w:rsid w:val="00FC1344"/>
    <w:rsid w:val="00FC1A03"/>
    <w:rsid w:val="00FC2132"/>
    <w:rsid w:val="00FE4C14"/>
    <w:rsid w:val="00FE59CF"/>
    <w:rsid w:val="00FE7D09"/>
    <w:rsid w:val="00FF1C65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2865"/>
    <o:shapelayout v:ext="edit">
      <o:idmap v:ext="edit" data="1"/>
    </o:shapelayout>
  </w:shapeDefaults>
  <w:decimalSymbol w:val="."/>
  <w:listSeparator w:val=";"/>
  <w14:docId w14:val="74EA2811"/>
  <w15:docId w15:val="{D4CA050E-DC13-4FF9-8AA6-1E91A96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79F"/>
  </w:style>
  <w:style w:type="paragraph" w:styleId="berschrift1">
    <w:name w:val="heading 1"/>
    <w:basedOn w:val="Standard"/>
    <w:next w:val="Standard"/>
    <w:link w:val="berschrift1Zchn"/>
    <w:uiPriority w:val="9"/>
    <w:qFormat/>
    <w:rsid w:val="009554A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4A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554A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13A8F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554A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Kopfzeile">
    <w:name w:val="header"/>
    <w:basedOn w:val="Standard"/>
    <w:link w:val="KopfzeileZchn"/>
    <w:uiPriority w:val="79"/>
    <w:semiHidden/>
    <w:rsid w:val="00CD6866"/>
    <w:pPr>
      <w:tabs>
        <w:tab w:val="left" w:pos="1985"/>
        <w:tab w:val="left" w:pos="3828"/>
        <w:tab w:val="center" w:pos="4536"/>
      </w:tabs>
      <w:jc w:val="righ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03068A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416762"/>
    <w:pPr>
      <w:tabs>
        <w:tab w:val="clear" w:pos="4536"/>
      </w:tabs>
      <w:jc w:val="left"/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03068A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B66843"/>
    <w:pPr>
      <w:spacing w:line="240" w:lineRule="auto"/>
    </w:pPr>
    <w:tblPr>
      <w:tblBorders>
        <w:top w:val="single" w:sz="6" w:space="0" w:color="213A8F" w:themeColor="accent1"/>
        <w:bottom w:val="single" w:sz="6" w:space="0" w:color="213A8F" w:themeColor="accent1"/>
        <w:insideH w:val="single" w:sz="6" w:space="0" w:color="213A8F" w:themeColor="accent1"/>
        <w:insideV w:val="single" w:sz="6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top w:val="nil"/>
          <w:left w:val="nil"/>
          <w:bottom w:val="single" w:sz="4" w:space="0" w:color="213A8F" w:themeColor="accent1"/>
          <w:right w:val="nil"/>
          <w:insideH w:val="nil"/>
          <w:insideV w:val="single" w:sz="4" w:space="0" w:color="213A8F" w:themeColor="accent1"/>
          <w:tl2br w:val="nil"/>
          <w:tr2bl w:val="nil"/>
        </w:tcBorders>
      </w:tcPr>
    </w:tblStylePr>
    <w:tblStylePr w:type="lastRow">
      <w:rPr>
        <w:rFonts w:asciiTheme="majorHAnsi" w:hAnsiTheme="majorHAnsi"/>
        <w:b w:val="0"/>
        <w:color w:val="auto"/>
        <w:sz w:val="20"/>
      </w:rPr>
    </w:tblStylePr>
    <w:tblStylePr w:type="firstCol">
      <w:rPr>
        <w:rFonts w:asciiTheme="majorHAnsi" w:hAnsiTheme="majorHAnsi"/>
        <w:b w:val="0"/>
        <w:color w:val="auto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D2006C"/>
    <w:pPr>
      <w:spacing w:after="300"/>
      <w:contextualSpacing/>
    </w:pPr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D2006C"/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51B54"/>
    <w:pPr>
      <w:spacing w:after="5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2305F4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554AF"/>
    <w:rPr>
      <w:rFonts w:asciiTheme="majorHAnsi" w:eastAsiaTheme="majorEastAsia" w:hAnsiTheme="majorHAnsi" w:cstheme="majorBidi"/>
      <w:b/>
      <w:color w:val="213A8F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4AF"/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D951AB"/>
    <w:pPr>
      <w:numPr>
        <w:numId w:val="2"/>
      </w:numPr>
      <w:spacing w:before="120" w:after="120"/>
    </w:pPr>
  </w:style>
  <w:style w:type="paragraph" w:customStyle="1" w:styleId="Traktandum-Titel2">
    <w:name w:val="Traktandum-Titel 2"/>
    <w:basedOn w:val="Aufzhlung1"/>
    <w:next w:val="Traktandum-Text"/>
    <w:uiPriority w:val="18"/>
    <w:rsid w:val="00D2006C"/>
    <w:pPr>
      <w:numPr>
        <w:ilvl w:val="1"/>
        <w:numId w:val="4"/>
      </w:numPr>
      <w:tabs>
        <w:tab w:val="left" w:pos="7938"/>
      </w:tabs>
      <w:spacing w:before="0" w:after="0"/>
      <w:ind w:left="850" w:right="851" w:hanging="425"/>
    </w:pPr>
    <w:rPr>
      <w:b/>
    </w:rPr>
  </w:style>
  <w:style w:type="paragraph" w:customStyle="1" w:styleId="Traktandum-Titel1">
    <w:name w:val="Traktandum-Titel 1"/>
    <w:basedOn w:val="Aufzhlung1"/>
    <w:next w:val="Traktandum-Text"/>
    <w:uiPriority w:val="18"/>
    <w:rsid w:val="00D2006C"/>
    <w:pPr>
      <w:numPr>
        <w:numId w:val="4"/>
      </w:numPr>
      <w:tabs>
        <w:tab w:val="left" w:pos="7938"/>
      </w:tabs>
      <w:spacing w:before="0" w:after="0"/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Untertitel">
    <w:name w:val="Subtitle"/>
    <w:basedOn w:val="Standard"/>
    <w:next w:val="Standard"/>
    <w:link w:val="UntertitelZchn"/>
    <w:uiPriority w:val="12"/>
    <w:rsid w:val="00F7524A"/>
    <w:pPr>
      <w:numPr>
        <w:ilvl w:val="1"/>
      </w:numPr>
    </w:pPr>
    <w:rPr>
      <w:rFonts w:eastAsiaTheme="minorEastAsia"/>
      <w:color w:val="000000" w:themeColor="text1"/>
      <w:sz w:val="28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7524A"/>
    <w:rPr>
      <w:rFonts w:eastAsiaTheme="minorEastAsia"/>
      <w:color w:val="000000" w:themeColor="text1"/>
      <w:sz w:val="28"/>
      <w:szCs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451B54"/>
    <w:pPr>
      <w:spacing w:before="340" w:after="8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305F4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E093C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A4B9C"/>
    <w:pPr>
      <w:numPr>
        <w:ilvl w:val="2"/>
      </w:numPr>
      <w:ind w:left="794" w:hanging="227"/>
    </w:pPr>
  </w:style>
  <w:style w:type="paragraph" w:styleId="Beschriftung">
    <w:name w:val="caption"/>
    <w:basedOn w:val="Standard"/>
    <w:next w:val="Standard"/>
    <w:uiPriority w:val="35"/>
    <w:rsid w:val="00FC1344"/>
    <w:pPr>
      <w:spacing w:before="60" w:after="270"/>
    </w:pPr>
    <w:rPr>
      <w:iCs/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8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9554AF"/>
    <w:pPr>
      <w:numPr>
        <w:ilvl w:val="2"/>
        <w:numId w:val="8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7C4A89"/>
    <w:pPr>
      <w:pBdr>
        <w:bottom w:val="single" w:sz="2" w:space="0" w:color="auto"/>
      </w:pBdr>
      <w:tabs>
        <w:tab w:val="right" w:pos="567"/>
        <w:tab w:val="right" w:pos="851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27100A"/>
    <w:pPr>
      <w:numPr>
        <w:ilvl w:val="5"/>
        <w:numId w:val="3"/>
      </w:numPr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6"/>
      </w:numPr>
    </w:pPr>
  </w:style>
  <w:style w:type="character" w:styleId="Seitenzahl">
    <w:name w:val="page number"/>
    <w:basedOn w:val="FuzeileZchn"/>
    <w:uiPriority w:val="99"/>
    <w:semiHidden/>
    <w:rsid w:val="00983ABF"/>
    <w:rPr>
      <w:rFonts w:asciiTheme="minorHAnsi" w:hAnsiTheme="minorHAnsi"/>
      <w:sz w:val="15"/>
    </w:rPr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79"/>
    <w:semiHidden/>
    <w:rsid w:val="004E2A7E"/>
    <w:rPr>
      <w:rFonts w:asciiTheme="minorHAnsi" w:hAnsiTheme="minorHAnsi"/>
      <w:vanish w:val="0"/>
      <w:color w:val="808080" w:themeColor="background2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4E2A7E"/>
    <w:pPr>
      <w:spacing w:after="680"/>
    </w:pPr>
    <w:rPr>
      <w:noProof/>
      <w:color w:val="808080" w:themeColor="background2"/>
    </w:rPr>
  </w:style>
  <w:style w:type="paragraph" w:customStyle="1" w:styleId="Beschluss">
    <w:name w:val="Beschluss"/>
    <w:basedOn w:val="Standard"/>
    <w:next w:val="Traktandum-Text"/>
    <w:uiPriority w:val="19"/>
    <w:semiHidden/>
    <w:qFormat/>
    <w:rsid w:val="00D651F4"/>
    <w:pPr>
      <w:ind w:left="426"/>
    </w:pPr>
    <w:rPr>
      <w:b/>
      <w:u w:val="single" w:color="213A8F" w:themeColor="accent1"/>
    </w:rPr>
  </w:style>
  <w:style w:type="paragraph" w:customStyle="1" w:styleId="Traktandum-Text">
    <w:name w:val="Traktandum-Text"/>
    <w:basedOn w:val="Standard"/>
    <w:uiPriority w:val="19"/>
    <w:qFormat/>
    <w:rsid w:val="00D1009A"/>
    <w:pPr>
      <w:ind w:left="425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semiHidden/>
    <w:qFormat/>
    <w:rsid w:val="009A4DCE"/>
    <w:pPr>
      <w:spacing w:after="0"/>
    </w:pPr>
    <w:rPr>
      <w:sz w:val="72"/>
      <w:szCs w:val="72"/>
    </w:r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line="240" w:lineRule="auto"/>
    </w:pPr>
    <w:rPr>
      <w:sz w:val="12"/>
    </w:r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565B2C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 w:line="240" w:lineRule="atLeast"/>
      <w:ind w:right="125"/>
    </w:pPr>
    <w:rPr>
      <w:bCs w:val="0"/>
      <w:color w:val="FFFFFF" w:themeColor="background1"/>
      <w:spacing w:val="6"/>
      <w:sz w:val="40"/>
      <w:szCs w:val="52"/>
    </w:rPr>
  </w:style>
  <w:style w:type="paragraph" w:customStyle="1" w:styleId="Nummerierungabc">
    <w:name w:val="Nummerierung abc"/>
    <w:basedOn w:val="Listenabsatz"/>
    <w:uiPriority w:val="4"/>
    <w:qFormat/>
    <w:rsid w:val="002B40DD"/>
    <w:pPr>
      <w:numPr>
        <w:ilvl w:val="8"/>
        <w:numId w:val="8"/>
      </w:numPr>
      <w:spacing w:line="240" w:lineRule="atLeast"/>
    </w:pPr>
  </w:style>
  <w:style w:type="paragraph" w:customStyle="1" w:styleId="Nummerierung3">
    <w:name w:val="Nummerierung 3"/>
    <w:basedOn w:val="Nummerierung2"/>
    <w:uiPriority w:val="3"/>
    <w:qFormat/>
    <w:rsid w:val="002B40DD"/>
    <w:pPr>
      <w:numPr>
        <w:ilvl w:val="7"/>
      </w:numPr>
      <w:spacing w:line="240" w:lineRule="atLeast"/>
      <w:contextualSpacing w:val="0"/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2B40DD"/>
    <w:pPr>
      <w:spacing w:line="240" w:lineRule="atLeast"/>
      <w:ind w:left="1134" w:hanging="1134"/>
    </w:pPr>
  </w:style>
  <w:style w:type="paragraph" w:customStyle="1" w:styleId="ErstelltdurchVorlagenbauerchfrPhysioswiss">
    <w:name w:val="Erstellt durch Vorlagenbauer.ch für Physioswiss"/>
    <w:basedOn w:val="Standard"/>
    <w:next w:val="Standard"/>
    <w:semiHidden/>
    <w:rsid w:val="00A03F4C"/>
    <w:pPr>
      <w:shd w:val="clear" w:color="auto" w:fill="FFFFFF" w:themeFill="background1"/>
      <w:spacing w:line="240" w:lineRule="atLeast"/>
    </w:pPr>
  </w:style>
  <w:style w:type="table" w:customStyle="1" w:styleId="OhneRahmen">
    <w:name w:val="Ohne Rahmen"/>
    <w:basedOn w:val="NormaleTabelle"/>
    <w:uiPriority w:val="99"/>
    <w:rsid w:val="00B66843"/>
    <w:pPr>
      <w:spacing w:line="240" w:lineRule="auto"/>
    </w:pPr>
    <w:tblPr>
      <w:tblCellMar>
        <w:left w:w="0" w:type="dxa"/>
        <w:right w:w="28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insideH w:val="single" w:sz="4" w:space="0" w:color="auto"/>
          <w:insideV w:val="nil"/>
        </w:tcBorders>
      </w:tc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paragraph" w:customStyle="1" w:styleId="Verband-Adresse">
    <w:name w:val="Verband-Adresse"/>
    <w:basedOn w:val="Standard"/>
    <w:uiPriority w:val="80"/>
    <w:semiHidden/>
    <w:qFormat/>
    <w:rsid w:val="00F86421"/>
    <w:pPr>
      <w:spacing w:line="220" w:lineRule="atLeast"/>
    </w:pPr>
    <w:rPr>
      <w:color w:val="213A8F" w:themeColor="accent1"/>
      <w:sz w:val="16"/>
      <w:szCs w:val="16"/>
    </w:rPr>
  </w:style>
  <w:style w:type="table" w:customStyle="1" w:styleId="Physioswiss1">
    <w:name w:val="Physioswiss 1"/>
    <w:basedOn w:val="NormaleTabelle"/>
    <w:uiPriority w:val="99"/>
    <w:rsid w:val="00B66843"/>
    <w:pPr>
      <w:spacing w:line="240" w:lineRule="auto"/>
    </w:pPr>
    <w:tblPr>
      <w:tblBorders>
        <w:bottom w:val="single" w:sz="4" w:space="0" w:color="213A8F" w:themeColor="accent1"/>
        <w:insideH w:val="single" w:sz="4" w:space="0" w:color="213A8F" w:themeColor="accent1"/>
        <w:insideV w:val="single" w:sz="4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20"/>
      </w:r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table" w:customStyle="1" w:styleId="Physioswiss2">
    <w:name w:val="Physioswiss 2"/>
    <w:basedOn w:val="NormaleTabelle"/>
    <w:uiPriority w:val="99"/>
    <w:rsid w:val="006D2ACA"/>
    <w:pPr>
      <w:spacing w:line="240" w:lineRule="auto"/>
    </w:p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28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213A8F" w:themeColor="accent1"/>
      </w:r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BBC43" w:themeFill="accent2"/>
      </w:tcPr>
    </w:tblStylePr>
    <w:tblStylePr w:type="lastRow">
      <w:rPr>
        <w:rFonts w:asciiTheme="minorHAnsi" w:hAnsiTheme="minorHAnsi"/>
        <w:b w:val="0"/>
      </w:rPr>
    </w:tblStylePr>
    <w:tblStylePr w:type="firstCol">
      <w:rPr>
        <w:rFonts w:asciiTheme="minorHAnsi" w:hAnsiTheme="minorHAnsi"/>
        <w:b w:val="0"/>
      </w:rPr>
    </w:tblStylePr>
    <w:tblStylePr w:type="lastCol">
      <w:rPr>
        <w:rFonts w:asciiTheme="minorHAnsi" w:hAnsiTheme="minorHAnsi"/>
        <w:b/>
      </w:rPr>
    </w:tblStylePr>
  </w:style>
  <w:style w:type="table" w:customStyle="1" w:styleId="Tabellenraster2">
    <w:name w:val="Tabellenraster2"/>
    <w:basedOn w:val="NormaleTabelle"/>
    <w:next w:val="Tabellenraster"/>
    <w:uiPriority w:val="39"/>
    <w:rsid w:val="00D40541"/>
    <w:pPr>
      <w:spacing w:line="240" w:lineRule="auto"/>
    </w:pPr>
    <w:rPr>
      <w:rFonts w:ascii="Univers LT Std 55" w:hAnsi="Univers LT Std 5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info@physioswiss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Physioswiss">
      <a:dk1>
        <a:sysClr val="windowText" lastClr="000000"/>
      </a:dk1>
      <a:lt1>
        <a:sysClr val="window" lastClr="FFFFFF"/>
      </a:lt1>
      <a:dk2>
        <a:srgbClr val="4D4D4D"/>
      </a:dk2>
      <a:lt2>
        <a:srgbClr val="808080"/>
      </a:lt2>
      <a:accent1>
        <a:srgbClr val="213A8F"/>
      </a:accent1>
      <a:accent2>
        <a:srgbClr val="FBBC43"/>
      </a:accent2>
      <a:accent3>
        <a:srgbClr val="1C9D5B"/>
      </a:accent3>
      <a:accent4>
        <a:srgbClr val="EE7203"/>
      </a:accent4>
      <a:accent5>
        <a:srgbClr val="B59D87"/>
      </a:accent5>
      <a:accent6>
        <a:srgbClr val="7A89BC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EDE1358CABF4D8B1428F029962850" ma:contentTypeVersion="9" ma:contentTypeDescription="Ein neues Dokument erstellen." ma:contentTypeScope="" ma:versionID="28d6d72b62f879937cc0f3c8698b44db">
  <xsd:schema xmlns:xsd="http://www.w3.org/2001/XMLSchema" xmlns:xs="http://www.w3.org/2001/XMLSchema" xmlns:p="http://schemas.microsoft.com/office/2006/metadata/properties" xmlns:ns2="a869fb47-e4f1-49d0-b9e7-a3851e2db328" targetNamespace="http://schemas.microsoft.com/office/2006/metadata/properties" ma:root="true" ma:fieldsID="f9a8737ddcb1d986329285ff5a3c56af" ns2:_="">
    <xsd:import namespace="a869fb47-e4f1-49d0-b9e7-a3851e2db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9fb47-e4f1-49d0-b9e7-a3851e2d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8D7F810-E2A6-4919-9DEC-FB05957AA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DF50-5DE9-40FE-8A4B-49A357C6E0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41b174-9f1b-4f47-bee0-98dfad9d3ab9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2BB633-655F-46C2-899C-48111015CCF2}"/>
</file>

<file path=customXml/itemProps4.xml><?xml version="1.0" encoding="utf-8"?>
<ds:datastoreItem xmlns:ds="http://schemas.openxmlformats.org/officeDocument/2006/customXml" ds:itemID="{78AA80D1-3097-4DC5-BBEE-BFFE788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pharmaSuisse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</dc:creator>
  <cp:lastModifiedBy>Kuttenberger Katharina</cp:lastModifiedBy>
  <cp:revision>3</cp:revision>
  <cp:lastPrinted>2021-02-12T11:21:00Z</cp:lastPrinted>
  <dcterms:created xsi:type="dcterms:W3CDTF">2022-01-06T15:26:00Z</dcterms:created>
  <dcterms:modified xsi:type="dcterms:W3CDTF">2022-01-07T08:07:00Z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0x0101003C0EDE1358CABF4D8B1428F029962850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