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15F0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4"/>
          <w:szCs w:val="28"/>
        </w:rPr>
      </w:pPr>
      <w:r w:rsidRPr="00570458">
        <w:rPr>
          <w:rFonts w:asciiTheme="minorHAnsi" w:eastAsia="Univers LT Std 55" w:hAnsiTheme="minorHAnsi" w:cstheme="minorHAnsi"/>
          <w:b/>
          <w:bCs/>
          <w:sz w:val="24"/>
          <w:szCs w:val="28"/>
        </w:rPr>
        <w:t xml:space="preserve">Antragsformular für die Vergabe von </w:t>
      </w:r>
      <w:proofErr w:type="spellStart"/>
      <w:r w:rsidRPr="00570458">
        <w:rPr>
          <w:rFonts w:asciiTheme="minorHAnsi" w:eastAsia="Univers LT Std 55" w:hAnsiTheme="minorHAnsi" w:cstheme="minorHAnsi"/>
          <w:b/>
          <w:bCs/>
          <w:sz w:val="24"/>
          <w:szCs w:val="28"/>
        </w:rPr>
        <w:t>Physioswiss</w:t>
      </w:r>
      <w:proofErr w:type="spellEnd"/>
      <w:r w:rsidRPr="00570458">
        <w:rPr>
          <w:rFonts w:asciiTheme="minorHAnsi" w:eastAsia="Univers LT Std 55" w:hAnsiTheme="minorHAnsi" w:cstheme="minorHAnsi"/>
          <w:b/>
          <w:bCs/>
          <w:sz w:val="24"/>
          <w:szCs w:val="28"/>
        </w:rPr>
        <w:t>-Punkten für Weiterbildungen in Serie</w:t>
      </w:r>
    </w:p>
    <w:p w14:paraId="54D9715A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537D865A" w14:textId="32BD8802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  <w:sz w:val="22"/>
          <w:szCs w:val="24"/>
        </w:rPr>
      </w:pPr>
      <w:r w:rsidRPr="00570458">
        <w:rPr>
          <w:rFonts w:asciiTheme="minorHAnsi" w:eastAsia="Univers LT Std 55" w:hAnsiTheme="minorHAnsi" w:cstheme="minorHAnsi"/>
          <w:b/>
          <w:bCs/>
          <w:sz w:val="22"/>
          <w:szCs w:val="24"/>
        </w:rPr>
        <w:t>Weiterbildung</w:t>
      </w:r>
    </w:p>
    <w:p w14:paraId="11981BEA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r w:rsidRPr="00570458">
        <w:rPr>
          <w:rFonts w:asciiTheme="minorHAnsi" w:eastAsia="Univers LT Std 55" w:hAnsiTheme="minorHAnsi" w:cstheme="minorHAnsi"/>
          <w:b/>
          <w:bCs/>
        </w:rPr>
        <w:t>Titel</w:t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1373A518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r w:rsidRPr="00570458">
        <w:rPr>
          <w:rFonts w:asciiTheme="minorHAnsi" w:eastAsia="Univers LT Std 55" w:hAnsiTheme="minorHAnsi" w:cstheme="minorHAnsi"/>
          <w:b/>
          <w:bCs/>
        </w:rPr>
        <w:t>Durchführungsdatum</w:t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  <w:t xml:space="preserve">Ort 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6914F53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  <w:b/>
          <w:bCs/>
        </w:rPr>
        <w:t>Fachbereich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0563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>Allgemeine Physiotherapie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20261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>Innere Organe und Gefässe</w:t>
      </w:r>
    </w:p>
    <w:p w14:paraId="1F9D198B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-190389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>Muskuloskelettal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61532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>Pädiatrie</w:t>
      </w:r>
    </w:p>
    <w:p w14:paraId="68E99CAC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8522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>Neuromotorik und Sensorik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-463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>Geriatrie</w:t>
      </w:r>
    </w:p>
    <w:p w14:paraId="6FD1F9D0" w14:textId="2C1789C6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-13462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>Andere</w:t>
      </w:r>
      <w:r w:rsidRPr="00570458">
        <w:rPr>
          <w:rFonts w:asciiTheme="minorHAnsi" w:eastAsia="Univers LT Std 55" w:hAnsiTheme="minorHAnsi" w:cstheme="minorHAnsi"/>
        </w:rPr>
        <w:tab/>
      </w:r>
    </w:p>
    <w:p w14:paraId="656993A7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Effektive Dauer der Fortbildung (ohne Pausen): 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1E524782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i/>
          <w:iCs/>
        </w:rPr>
      </w:pPr>
      <w:r w:rsidRPr="00570458">
        <w:rPr>
          <w:rFonts w:asciiTheme="minorHAnsi" w:eastAsia="Univers LT Std 55" w:hAnsiTheme="minorHAnsi" w:cstheme="minorHAnsi"/>
        </w:rPr>
        <w:t xml:space="preserve">Beantragte Anzahl </w:t>
      </w:r>
      <w:proofErr w:type="spellStart"/>
      <w:r w:rsidRPr="00570458">
        <w:rPr>
          <w:rFonts w:asciiTheme="minorHAnsi" w:eastAsia="Univers LT Std 55" w:hAnsiTheme="minorHAnsi" w:cstheme="minorHAnsi"/>
        </w:rPr>
        <w:t>Physioswiss</w:t>
      </w:r>
      <w:proofErr w:type="spellEnd"/>
      <w:r w:rsidRPr="00570458">
        <w:rPr>
          <w:rFonts w:asciiTheme="minorHAnsi" w:eastAsia="Univers LT Std 55" w:hAnsiTheme="minorHAnsi" w:cstheme="minorHAnsi"/>
        </w:rPr>
        <w:t xml:space="preserve">-Punkte: 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  <w:r w:rsidRPr="00570458">
        <w:rPr>
          <w:rFonts w:asciiTheme="minorHAnsi" w:eastAsia="Univers LT Std 55" w:hAnsiTheme="minorHAnsi" w:cstheme="minorHAnsi"/>
        </w:rPr>
        <w:br/>
      </w:r>
      <w:r w:rsidRPr="00570458">
        <w:rPr>
          <w:rFonts w:asciiTheme="minorHAnsi" w:eastAsia="Univers LT Std 55" w:hAnsiTheme="minorHAnsi" w:cstheme="minorHAnsi"/>
          <w:i/>
          <w:iCs/>
        </w:rPr>
        <w:t xml:space="preserve">1 </w:t>
      </w:r>
      <w:proofErr w:type="spellStart"/>
      <w:r w:rsidRPr="00570458">
        <w:rPr>
          <w:rFonts w:asciiTheme="minorHAnsi" w:eastAsia="Univers LT Std 55" w:hAnsiTheme="minorHAnsi" w:cstheme="minorHAnsi"/>
          <w:i/>
          <w:iCs/>
        </w:rPr>
        <w:t>Physioswiss</w:t>
      </w:r>
      <w:proofErr w:type="spellEnd"/>
      <w:r w:rsidRPr="00570458">
        <w:rPr>
          <w:rFonts w:asciiTheme="minorHAnsi" w:eastAsia="Univers LT Std 55" w:hAnsiTheme="minorHAnsi" w:cstheme="minorHAnsi"/>
          <w:i/>
          <w:iCs/>
        </w:rPr>
        <w:t>-Punkt entspricht 60min</w:t>
      </w:r>
    </w:p>
    <w:p w14:paraId="558E17E6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i/>
          <w:iCs/>
        </w:rPr>
      </w:pPr>
    </w:p>
    <w:p w14:paraId="4737ABF2" w14:textId="5538C303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proofErr w:type="spellStart"/>
      <w:r w:rsidRPr="00570458">
        <w:rPr>
          <w:rFonts w:asciiTheme="minorHAnsi" w:eastAsia="Univers LT Std 55" w:hAnsiTheme="minorHAnsi" w:cstheme="minorHAnsi"/>
          <w:b/>
          <w:bCs/>
        </w:rPr>
        <w:t>Antragssteller:in</w:t>
      </w:r>
      <w:proofErr w:type="spellEnd"/>
    </w:p>
    <w:p w14:paraId="3DCC3124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Organisation 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D85FDD4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Name 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867A05A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Die durchführende Organisation ist Mitglied von </w:t>
      </w:r>
      <w:proofErr w:type="spellStart"/>
      <w:r w:rsidRPr="00570458">
        <w:rPr>
          <w:rFonts w:asciiTheme="minorHAnsi" w:eastAsia="Univers LT Std 55" w:hAnsiTheme="minorHAnsi" w:cstheme="minorHAnsi"/>
        </w:rPr>
        <w:t>Physioswiss</w:t>
      </w:r>
      <w:proofErr w:type="spellEnd"/>
      <w:r w:rsidRPr="00570458">
        <w:rPr>
          <w:rFonts w:asciiTheme="minorHAnsi" w:eastAsia="Univers LT Std 55" w:hAnsiTheme="minorHAnsi" w:cstheme="minorHAnsi"/>
        </w:rPr>
        <w:tab/>
        <w:t xml:space="preserve">Ja </w:t>
      </w:r>
      <w:sdt>
        <w:sdtPr>
          <w:rPr>
            <w:rFonts w:asciiTheme="minorHAnsi" w:eastAsia="Univers LT Std 55" w:hAnsiTheme="minorHAnsi" w:cstheme="minorHAnsi"/>
          </w:rPr>
          <w:id w:val="-161997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ab/>
        <w:t>Nein</w:t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51942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</w:p>
    <w:p w14:paraId="3A7FA3F1" w14:textId="15D56BF1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Der/</w:t>
      </w:r>
      <w:proofErr w:type="gramStart"/>
      <w:r w:rsidRPr="00570458">
        <w:rPr>
          <w:rFonts w:asciiTheme="minorHAnsi" w:eastAsia="Univers LT Std 55" w:hAnsiTheme="minorHAnsi" w:cstheme="minorHAnsi"/>
        </w:rPr>
        <w:t xml:space="preserve">die leitende </w:t>
      </w:r>
      <w:proofErr w:type="spellStart"/>
      <w:r w:rsidRPr="00570458">
        <w:rPr>
          <w:rFonts w:asciiTheme="minorHAnsi" w:eastAsia="Univers LT Std 55" w:hAnsiTheme="minorHAnsi" w:cstheme="minorHAnsi"/>
        </w:rPr>
        <w:t>Physiotherapeut</w:t>
      </w:r>
      <w:proofErr w:type="gramEnd"/>
      <w:r w:rsidRPr="00570458">
        <w:rPr>
          <w:rFonts w:asciiTheme="minorHAnsi" w:eastAsia="Univers LT Std 55" w:hAnsiTheme="minorHAnsi" w:cstheme="minorHAnsi"/>
        </w:rPr>
        <w:t>:in</w:t>
      </w:r>
      <w:proofErr w:type="spellEnd"/>
      <w:r w:rsidRPr="00570458">
        <w:rPr>
          <w:rFonts w:asciiTheme="minorHAnsi" w:eastAsia="Univers LT Std 55" w:hAnsiTheme="minorHAnsi" w:cstheme="minorHAnsi"/>
        </w:rPr>
        <w:t xml:space="preserve"> ist Mitglied von </w:t>
      </w:r>
      <w:proofErr w:type="spellStart"/>
      <w:r w:rsidRPr="00570458">
        <w:rPr>
          <w:rFonts w:asciiTheme="minorHAnsi" w:eastAsia="Univers LT Std 55" w:hAnsiTheme="minorHAnsi" w:cstheme="minorHAnsi"/>
        </w:rPr>
        <w:t>Physioswiss</w:t>
      </w:r>
      <w:proofErr w:type="spellEnd"/>
      <w:r w:rsidRPr="00570458">
        <w:rPr>
          <w:rFonts w:asciiTheme="minorHAnsi" w:eastAsia="Univers LT Std 55" w:hAnsiTheme="minorHAnsi" w:cstheme="minorHAnsi"/>
        </w:rPr>
        <w:tab/>
        <w:t xml:space="preserve">Ja </w:t>
      </w:r>
      <w:sdt>
        <w:sdtPr>
          <w:rPr>
            <w:rFonts w:asciiTheme="minorHAnsi" w:eastAsia="Univers LT Std 55" w:hAnsiTheme="minorHAnsi" w:cstheme="minorHAnsi"/>
          </w:rPr>
          <w:id w:val="569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  <w:r w:rsidRPr="00570458">
        <w:rPr>
          <w:rFonts w:asciiTheme="minorHAnsi" w:eastAsia="Univers LT Std 55" w:hAnsiTheme="minorHAnsi" w:cstheme="minorHAnsi"/>
        </w:rPr>
        <w:tab/>
        <w:t>Nein</w:t>
      </w:r>
      <w:r w:rsidRPr="00570458">
        <w:rPr>
          <w:rFonts w:asciiTheme="minorHAnsi" w:eastAsia="Univers LT Std 55" w:hAnsiTheme="minorHAnsi" w:cstheme="minorHAnsi"/>
        </w:rPr>
        <w:tab/>
      </w:r>
      <w:sdt>
        <w:sdtPr>
          <w:rPr>
            <w:rFonts w:asciiTheme="minorHAnsi" w:eastAsia="Univers LT Std 55" w:hAnsiTheme="minorHAnsi" w:cstheme="minorHAnsi"/>
          </w:rPr>
          <w:id w:val="15242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458">
            <w:rPr>
              <w:rFonts w:ascii="Segoe UI Symbol" w:eastAsia="Univers LT Std 55" w:hAnsi="Segoe UI Symbol" w:cs="Segoe UI Symbol"/>
            </w:rPr>
            <w:t>☐</w:t>
          </w:r>
        </w:sdtContent>
      </w:sdt>
    </w:p>
    <w:p w14:paraId="4DC12925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Mitgliedernummer </w:t>
      </w:r>
      <w:proofErr w:type="spellStart"/>
      <w:r w:rsidRPr="00570458">
        <w:rPr>
          <w:rFonts w:asciiTheme="minorHAnsi" w:eastAsia="Univers LT Std 55" w:hAnsiTheme="minorHAnsi" w:cstheme="minorHAnsi"/>
        </w:rPr>
        <w:t>Physioswiss</w:t>
      </w:r>
      <w:proofErr w:type="spellEnd"/>
      <w:r w:rsidRPr="00570458">
        <w:rPr>
          <w:rFonts w:asciiTheme="minorHAnsi" w:eastAsia="Univers LT Std 55" w:hAnsiTheme="minorHAnsi" w:cstheme="minorHAnsi"/>
        </w:rPr>
        <w:t xml:space="preserve"> 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A2910B7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</w:p>
    <w:p w14:paraId="6B1CD90A" w14:textId="1E0D2AA0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r w:rsidRPr="00570458">
        <w:rPr>
          <w:rFonts w:asciiTheme="minorHAnsi" w:eastAsia="Univers LT Std 55" w:hAnsiTheme="minorHAnsi" w:cstheme="minorHAnsi"/>
          <w:b/>
          <w:bCs/>
        </w:rPr>
        <w:t>Kontaktadresse</w:t>
      </w:r>
    </w:p>
    <w:p w14:paraId="4CBF555C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Name/Vorname 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633A86A8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Institution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74CCBDF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Strasse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383618FB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PLZ/Ort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0E692F67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Telefon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744C2A34" w14:textId="77777777" w:rsidR="005A67D0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szCs w:val="20"/>
        </w:rPr>
      </w:pPr>
      <w:r w:rsidRPr="00570458">
        <w:rPr>
          <w:rFonts w:asciiTheme="minorHAnsi" w:eastAsia="Univers LT Std 55" w:hAnsiTheme="minorHAnsi" w:cstheme="minorHAnsi"/>
        </w:rPr>
        <w:t>E-Mail</w:t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</w:rPr>
        <w:tab/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70458">
        <w:rPr>
          <w:rFonts w:asciiTheme="minorHAnsi" w:eastAsia="Univers LT Std 55" w:hAnsiTheme="minorHAnsi" w:cstheme="minorHAnsi"/>
          <w:b/>
          <w:szCs w:val="20"/>
        </w:rPr>
        <w:instrText xml:space="preserve"> FORMTEXT </w:instrText>
      </w:r>
      <w:r w:rsidRPr="00570458">
        <w:rPr>
          <w:rFonts w:asciiTheme="minorHAnsi" w:eastAsia="Univers LT Std 55" w:hAnsiTheme="minorHAnsi" w:cstheme="minorHAnsi"/>
          <w:b/>
          <w:szCs w:val="20"/>
        </w:rPr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separate"/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noProof/>
          <w:szCs w:val="20"/>
        </w:rPr>
        <w:t> </w:t>
      </w:r>
      <w:r w:rsidRPr="00570458">
        <w:rPr>
          <w:rFonts w:asciiTheme="minorHAnsi" w:eastAsia="Univers LT Std 55" w:hAnsiTheme="minorHAnsi" w:cstheme="minorHAnsi"/>
          <w:b/>
          <w:szCs w:val="20"/>
        </w:rPr>
        <w:fldChar w:fldCharType="end"/>
      </w:r>
    </w:p>
    <w:p w14:paraId="531EB16C" w14:textId="77777777" w:rsidR="00570458" w:rsidRPr="00570458" w:rsidRDefault="00570458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tbl>
      <w:tblPr>
        <w:tblStyle w:val="Tabellenraster2"/>
        <w:tblW w:w="9064" w:type="dxa"/>
        <w:tblLook w:val="04A0" w:firstRow="1" w:lastRow="0" w:firstColumn="1" w:lastColumn="0" w:noHBand="0" w:noVBand="1"/>
      </w:tblPr>
      <w:tblGrid>
        <w:gridCol w:w="7650"/>
        <w:gridCol w:w="709"/>
        <w:gridCol w:w="705"/>
      </w:tblGrid>
      <w:tr w:rsidR="005A67D0" w:rsidRPr="00570458" w14:paraId="35E507E0" w14:textId="77777777" w:rsidTr="007B0BB1">
        <w:tc>
          <w:tcPr>
            <w:tcW w:w="7650" w:type="dxa"/>
          </w:tcPr>
          <w:p w14:paraId="28FBF80A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lastRenderedPageBreak/>
              <w:t xml:space="preserve">Kriterien für die Vergabe von </w:t>
            </w:r>
            <w:proofErr w:type="spellStart"/>
            <w:r w:rsidRPr="00570458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Physioswiss</w:t>
            </w:r>
            <w:proofErr w:type="spellEnd"/>
            <w:r w:rsidRPr="00570458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-Punkten</w:t>
            </w:r>
          </w:p>
        </w:tc>
        <w:tc>
          <w:tcPr>
            <w:tcW w:w="709" w:type="dxa"/>
          </w:tcPr>
          <w:p w14:paraId="656767E1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Ja</w:t>
            </w:r>
          </w:p>
        </w:tc>
        <w:tc>
          <w:tcPr>
            <w:tcW w:w="705" w:type="dxa"/>
          </w:tcPr>
          <w:p w14:paraId="4B09112F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  <w:sz w:val="22"/>
                <w:szCs w:val="24"/>
              </w:rPr>
              <w:t>Nein</w:t>
            </w:r>
          </w:p>
        </w:tc>
      </w:tr>
      <w:tr w:rsidR="005A67D0" w:rsidRPr="00570458" w14:paraId="6A50564F" w14:textId="77777777" w:rsidTr="005A67D0">
        <w:tc>
          <w:tcPr>
            <w:tcW w:w="7650" w:type="dxa"/>
            <w:shd w:val="clear" w:color="auto" w:fill="D9E2F3"/>
          </w:tcPr>
          <w:p w14:paraId="2E6BE103" w14:textId="77777777" w:rsidR="005A67D0" w:rsidRPr="00570458" w:rsidRDefault="005A67D0" w:rsidP="005A67D0">
            <w:pPr>
              <w:numPr>
                <w:ilvl w:val="0"/>
                <w:numId w:val="15"/>
              </w:numPr>
              <w:contextualSpacing/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t>Der Veranstalter ist</w:t>
            </w:r>
          </w:p>
          <w:p w14:paraId="7BA3F240" w14:textId="77777777" w:rsidR="005A67D0" w:rsidRPr="00570458" w:rsidRDefault="005A67D0" w:rsidP="005A67D0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5B916A00" w14:textId="5FA3AFB2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 xml:space="preserve">Als </w:t>
            </w:r>
            <w:proofErr w:type="spellStart"/>
            <w:r w:rsidRPr="00570458">
              <w:rPr>
                <w:rFonts w:asciiTheme="minorHAnsi" w:eastAsia="Univers LT Std 55" w:hAnsiTheme="minorHAnsi" w:cstheme="minorHAnsi"/>
              </w:rPr>
              <w:t>Physiotherapeut:in</w:t>
            </w:r>
            <w:proofErr w:type="spellEnd"/>
            <w:r w:rsidRPr="00570458">
              <w:rPr>
                <w:rFonts w:asciiTheme="minorHAnsi" w:eastAsia="Univers LT Std 55" w:hAnsiTheme="minorHAnsi" w:cstheme="minorHAnsi"/>
              </w:rPr>
              <w:t xml:space="preserve"> oder schulmedizinische Fachperson tätig</w:t>
            </w:r>
            <w:r w:rsidRPr="00570458">
              <w:rPr>
                <w:rFonts w:asciiTheme="minorHAnsi" w:eastAsia="Univers LT Std 55" w:hAnsiTheme="minorHAnsi" w:cstheme="minorHAnsi"/>
              </w:rPr>
              <w:br/>
            </w:r>
          </w:p>
          <w:p w14:paraId="749C5970" w14:textId="77777777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Eine Organisation, die folgende Bedingungen erfüllt:</w:t>
            </w:r>
          </w:p>
          <w:p w14:paraId="2D201CEB" w14:textId="77777777" w:rsidR="005A67D0" w:rsidRPr="00570458" w:rsidRDefault="005A67D0" w:rsidP="005A67D0">
            <w:pPr>
              <w:numPr>
                <w:ilvl w:val="1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Sie ist im anerkannten Schulmedizinischen Bereich tätig</w:t>
            </w:r>
          </w:p>
          <w:p w14:paraId="44022755" w14:textId="77777777" w:rsidR="005A67D0" w:rsidRPr="00570458" w:rsidRDefault="005A67D0" w:rsidP="005A67D0">
            <w:pPr>
              <w:numPr>
                <w:ilvl w:val="1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Die ReferentInnen verfügen über eine anerkannte medizinische Ausbildung</w:t>
            </w:r>
            <w:r w:rsidRPr="00570458">
              <w:rPr>
                <w:rFonts w:asciiTheme="minorHAnsi" w:eastAsia="Univers LT Std 55" w:hAnsiTheme="minorHAnsi" w:cstheme="minorHAnsi"/>
              </w:rPr>
              <w:br/>
            </w:r>
          </w:p>
          <w:p w14:paraId="21ABB80E" w14:textId="77777777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 xml:space="preserve">Name der Organisation: 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  <w:p w14:paraId="53C0B233" w14:textId="77777777" w:rsidR="005A67D0" w:rsidRPr="00570458" w:rsidRDefault="005A67D0" w:rsidP="005A67D0">
            <w:pPr>
              <w:ind w:left="1080"/>
              <w:contextualSpacing/>
              <w:rPr>
                <w:rFonts w:asciiTheme="minorHAnsi" w:eastAsia="Univers LT Std 55" w:hAnsiTheme="minorHAnsi" w:cstheme="minorHAnsi"/>
              </w:rPr>
            </w:pPr>
          </w:p>
        </w:tc>
        <w:tc>
          <w:tcPr>
            <w:tcW w:w="709" w:type="dxa"/>
          </w:tcPr>
          <w:p w14:paraId="22812273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p w14:paraId="4F135A09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47572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1F751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1329B56C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p w14:paraId="42219F4A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381642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8B66C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1445424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B0D39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1D27223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p w14:paraId="01578D84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85978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CC105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DE59BE9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p w14:paraId="5C9AF65F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98314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A8FF6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sdt>
            <w:sdtPr>
              <w:rPr>
                <w:rFonts w:asciiTheme="minorHAnsi" w:eastAsia="Univers LT Std 55" w:hAnsiTheme="minorHAnsi" w:cstheme="minorHAnsi"/>
              </w:rPr>
              <w:id w:val="-248588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1B2AD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5A67D0" w:rsidRPr="00570458" w14:paraId="236F928B" w14:textId="77777777" w:rsidTr="005A67D0">
        <w:tc>
          <w:tcPr>
            <w:tcW w:w="7650" w:type="dxa"/>
            <w:shd w:val="clear" w:color="auto" w:fill="D9E2F3"/>
          </w:tcPr>
          <w:p w14:paraId="270C0F22" w14:textId="77777777" w:rsidR="005A67D0" w:rsidRPr="00570458" w:rsidRDefault="005A67D0" w:rsidP="005A67D0">
            <w:pPr>
              <w:numPr>
                <w:ilvl w:val="0"/>
                <w:numId w:val="15"/>
              </w:numPr>
              <w:contextualSpacing/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t>Der Inhalt der Veranstaltung</w:t>
            </w:r>
          </w:p>
          <w:p w14:paraId="14AD5D8D" w14:textId="77777777" w:rsidR="005A67D0" w:rsidRPr="00570458" w:rsidRDefault="005A67D0" w:rsidP="005A67D0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59EAA7AA" w14:textId="77777777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 xml:space="preserve">Ist praxisrelevant und steht in direktem Zusammenhang mit der Ausübung des </w:t>
            </w:r>
            <w:proofErr w:type="gramStart"/>
            <w:r w:rsidRPr="00570458">
              <w:rPr>
                <w:rFonts w:asciiTheme="minorHAnsi" w:eastAsia="Univers LT Std 55" w:hAnsiTheme="minorHAnsi" w:cstheme="minorHAnsi"/>
              </w:rPr>
              <w:t>Berufs Physiotherapie</w:t>
            </w:r>
            <w:proofErr w:type="gramEnd"/>
            <w:r w:rsidRPr="00570458">
              <w:rPr>
                <w:rFonts w:asciiTheme="minorHAnsi" w:eastAsia="Univers LT Std 55" w:hAnsiTheme="minorHAnsi" w:cstheme="minorHAnsi"/>
              </w:rPr>
              <w:br/>
            </w:r>
          </w:p>
          <w:p w14:paraId="1A2EFC80" w14:textId="77777777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Umfasst maximal 20 Lektionen</w:t>
            </w:r>
            <w:r w:rsidRPr="00570458">
              <w:rPr>
                <w:rFonts w:asciiTheme="minorHAnsi" w:eastAsia="Univers LT Std 55" w:hAnsiTheme="minorHAnsi" w:cstheme="minorHAnsi"/>
              </w:rPr>
              <w:br/>
            </w:r>
          </w:p>
          <w:p w14:paraId="179988E1" w14:textId="77777777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Ist vom Veranstalter oder der Organisation definiert und von Sponsoren unabhängig</w:t>
            </w:r>
          </w:p>
          <w:p w14:paraId="7824D310" w14:textId="77777777" w:rsidR="005A67D0" w:rsidRPr="00570458" w:rsidRDefault="005A67D0" w:rsidP="005A67D0">
            <w:pPr>
              <w:ind w:left="1080"/>
              <w:contextualSpacing/>
              <w:rPr>
                <w:rFonts w:asciiTheme="minorHAnsi" w:eastAsia="Univers LT Std 55" w:hAnsiTheme="minorHAnsi" w:cstheme="minorHAnsi"/>
              </w:rPr>
            </w:pPr>
          </w:p>
        </w:tc>
        <w:tc>
          <w:tcPr>
            <w:tcW w:w="709" w:type="dxa"/>
          </w:tcPr>
          <w:p w14:paraId="37C1F6E9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p w14:paraId="272A2A47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88520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4B346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47E30DD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p w14:paraId="18255D1D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12145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1D84E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66842012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204289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F3691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296D4553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p w14:paraId="60094350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94422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83CD0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5FF1CEDA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p w14:paraId="5A99727C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75981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9F176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1D4123B8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44932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41A3D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  <w:tr w:rsidR="005A67D0" w:rsidRPr="00570458" w14:paraId="2EFD99D3" w14:textId="77777777" w:rsidTr="005A67D0">
        <w:tc>
          <w:tcPr>
            <w:tcW w:w="7650" w:type="dxa"/>
            <w:shd w:val="clear" w:color="auto" w:fill="D9E2F3"/>
          </w:tcPr>
          <w:p w14:paraId="0A55A60E" w14:textId="77777777" w:rsidR="005A67D0" w:rsidRPr="00570458" w:rsidRDefault="005A67D0" w:rsidP="005A67D0">
            <w:pPr>
              <w:numPr>
                <w:ilvl w:val="0"/>
                <w:numId w:val="15"/>
              </w:numPr>
              <w:contextualSpacing/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t>Sponsoring</w:t>
            </w:r>
          </w:p>
          <w:p w14:paraId="12D02C79" w14:textId="77777777" w:rsidR="005A67D0" w:rsidRPr="00570458" w:rsidRDefault="005A67D0" w:rsidP="005A67D0">
            <w:pPr>
              <w:ind w:left="720"/>
              <w:contextualSpacing/>
              <w:rPr>
                <w:rFonts w:asciiTheme="minorHAnsi" w:eastAsia="Univers LT Std 55" w:hAnsiTheme="minorHAnsi" w:cstheme="minorHAnsi"/>
              </w:rPr>
            </w:pPr>
          </w:p>
          <w:p w14:paraId="5746D913" w14:textId="036546C5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Der/</w:t>
            </w:r>
            <w:proofErr w:type="gramStart"/>
            <w:r w:rsidRPr="00570458">
              <w:rPr>
                <w:rFonts w:asciiTheme="minorHAnsi" w:eastAsia="Univers LT Std 55" w:hAnsiTheme="minorHAnsi" w:cstheme="minorHAnsi"/>
              </w:rPr>
              <w:t xml:space="preserve">die </w:t>
            </w:r>
            <w:proofErr w:type="spellStart"/>
            <w:r w:rsidRPr="00570458">
              <w:rPr>
                <w:rFonts w:asciiTheme="minorHAnsi" w:eastAsia="Univers LT Std 55" w:hAnsiTheme="minorHAnsi" w:cstheme="minorHAnsi"/>
              </w:rPr>
              <w:t>Referent</w:t>
            </w:r>
            <w:proofErr w:type="gramEnd"/>
            <w:r w:rsidRPr="00570458">
              <w:rPr>
                <w:rFonts w:asciiTheme="minorHAnsi" w:eastAsia="Univers LT Std 55" w:hAnsiTheme="minorHAnsi" w:cstheme="minorHAnsi"/>
              </w:rPr>
              <w:t>:in</w:t>
            </w:r>
            <w:proofErr w:type="spellEnd"/>
            <w:r w:rsidRPr="00570458">
              <w:rPr>
                <w:rFonts w:asciiTheme="minorHAnsi" w:eastAsia="Univers LT Std 55" w:hAnsiTheme="minorHAnsi" w:cstheme="minorHAnsi"/>
              </w:rPr>
              <w:t xml:space="preserve"> ist von Sponsoren unabhängig</w:t>
            </w:r>
            <w:r w:rsidRPr="00570458">
              <w:rPr>
                <w:rFonts w:asciiTheme="minorHAnsi" w:eastAsia="Univers LT Std 55" w:hAnsiTheme="minorHAnsi" w:cstheme="minorHAnsi"/>
              </w:rPr>
              <w:br/>
            </w:r>
          </w:p>
          <w:p w14:paraId="540293CE" w14:textId="77777777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Es sind mehrere Sponsoren vorhanden (kein Monosponsoring)</w:t>
            </w:r>
            <w:r w:rsidRPr="00570458">
              <w:rPr>
                <w:rFonts w:asciiTheme="minorHAnsi" w:eastAsia="Univers LT Std 55" w:hAnsiTheme="minorHAnsi" w:cstheme="minorHAnsi"/>
              </w:rPr>
              <w:br/>
            </w:r>
          </w:p>
          <w:p w14:paraId="01ED20E1" w14:textId="77777777" w:rsidR="005A67D0" w:rsidRPr="00570458" w:rsidRDefault="005A67D0" w:rsidP="005A67D0">
            <w:pPr>
              <w:numPr>
                <w:ilvl w:val="0"/>
                <w:numId w:val="16"/>
              </w:numPr>
              <w:contextualSpacing/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</w:rPr>
              <w:t>Zwischen Veranstalter und den Sponsoren besteht eine schriftliche Vereinbarung</w:t>
            </w:r>
          </w:p>
          <w:p w14:paraId="0112FF74" w14:textId="77777777" w:rsidR="005A67D0" w:rsidRPr="00570458" w:rsidRDefault="005A67D0" w:rsidP="005A67D0">
            <w:pPr>
              <w:ind w:left="1080"/>
              <w:contextualSpacing/>
              <w:rPr>
                <w:rFonts w:asciiTheme="minorHAnsi" w:eastAsia="Univers LT Std 55" w:hAnsiTheme="minorHAnsi" w:cstheme="minorHAnsi"/>
              </w:rPr>
            </w:pPr>
          </w:p>
        </w:tc>
        <w:tc>
          <w:tcPr>
            <w:tcW w:w="709" w:type="dxa"/>
          </w:tcPr>
          <w:p w14:paraId="50DEC2F5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p w14:paraId="0CEA1C39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62730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97AAC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9F3C24B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0393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19EBA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7CE2F333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220201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8DD1F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p w14:paraId="6867AFD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p w14:paraId="6CD10904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51375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3D6B7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6D60F27C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163660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36E3E" w14:textId="77777777" w:rsidR="005A67D0" w:rsidRPr="00570458" w:rsidRDefault="005A67D0" w:rsidP="005A67D0">
                <w:pPr>
                  <w:rPr>
                    <w:rFonts w:asciiTheme="minorHAnsi" w:eastAsia="MS Gothic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  <w:p w14:paraId="24E90948" w14:textId="77777777" w:rsidR="005A67D0" w:rsidRPr="00570458" w:rsidRDefault="005A67D0" w:rsidP="005A67D0">
            <w:pPr>
              <w:rPr>
                <w:rFonts w:asciiTheme="minorHAnsi" w:eastAsia="MS Gothic" w:hAnsiTheme="minorHAnsi" w:cstheme="minorHAnsi"/>
              </w:rPr>
            </w:pPr>
          </w:p>
          <w:sdt>
            <w:sdtPr>
              <w:rPr>
                <w:rFonts w:asciiTheme="minorHAnsi" w:eastAsia="Univers LT Std 55" w:hAnsiTheme="minorHAnsi" w:cstheme="minorHAnsi"/>
              </w:rPr>
              <w:id w:val="-1012294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5D0F2" w14:textId="77777777" w:rsidR="005A67D0" w:rsidRPr="00570458" w:rsidRDefault="005A67D0" w:rsidP="005A67D0">
                <w:pPr>
                  <w:rPr>
                    <w:rFonts w:asciiTheme="minorHAnsi" w:eastAsia="Univers LT Std 55" w:hAnsiTheme="minorHAnsi" w:cstheme="minorHAnsi"/>
                  </w:rPr>
                </w:pPr>
                <w:r w:rsidRPr="00570458">
                  <w:rPr>
                    <w:rFonts w:ascii="Segoe UI Symbol" w:eastAsia="Univers LT Std 55" w:hAnsi="Segoe UI Symbol" w:cs="Segoe UI Symbol"/>
                  </w:rPr>
                  <w:t>☐</w:t>
                </w:r>
              </w:p>
            </w:sdtContent>
          </w:sdt>
        </w:tc>
      </w:tr>
    </w:tbl>
    <w:p w14:paraId="5202F92F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571E6F7E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45A8126F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5BD8081C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09BC0792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0D7B2703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48944FB1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7CC21C94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3DCF4D75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54DB465D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7B2734D9" w14:textId="77777777" w:rsidR="005A67D0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40FC8E73" w14:textId="77777777" w:rsidR="00570458" w:rsidRPr="00570458" w:rsidRDefault="00570458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2A236B95" w14:textId="77777777" w:rsidR="005A67D0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5AFB0AEE" w14:textId="77777777" w:rsidR="00570458" w:rsidRPr="00570458" w:rsidRDefault="00570458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803"/>
        <w:gridCol w:w="918"/>
        <w:gridCol w:w="2399"/>
        <w:gridCol w:w="2446"/>
        <w:gridCol w:w="1508"/>
      </w:tblGrid>
      <w:tr w:rsidR="005A67D0" w:rsidRPr="00570458" w14:paraId="6D746248" w14:textId="77777777" w:rsidTr="007B0BB1">
        <w:tc>
          <w:tcPr>
            <w:tcW w:w="803" w:type="dxa"/>
            <w:vAlign w:val="center"/>
          </w:tcPr>
          <w:p w14:paraId="2BE30B9F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lastRenderedPageBreak/>
              <w:t>Dauer</w:t>
            </w:r>
          </w:p>
        </w:tc>
        <w:tc>
          <w:tcPr>
            <w:tcW w:w="918" w:type="dxa"/>
            <w:vAlign w:val="center"/>
          </w:tcPr>
          <w:p w14:paraId="40419A18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t>Anzahl Punkte</w:t>
            </w:r>
          </w:p>
        </w:tc>
        <w:tc>
          <w:tcPr>
            <w:tcW w:w="2399" w:type="dxa"/>
            <w:vAlign w:val="center"/>
          </w:tcPr>
          <w:p w14:paraId="2FC16190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t>Thema</w:t>
            </w:r>
          </w:p>
        </w:tc>
        <w:tc>
          <w:tcPr>
            <w:tcW w:w="2446" w:type="dxa"/>
            <w:vAlign w:val="center"/>
          </w:tcPr>
          <w:p w14:paraId="28C898CC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t>Fachbereich</w:t>
            </w:r>
          </w:p>
        </w:tc>
        <w:tc>
          <w:tcPr>
            <w:tcW w:w="1508" w:type="dxa"/>
            <w:vAlign w:val="center"/>
          </w:tcPr>
          <w:p w14:paraId="329A8887" w14:textId="3D57E1F8" w:rsidR="005A67D0" w:rsidRPr="00570458" w:rsidRDefault="005A67D0" w:rsidP="005A67D0">
            <w:pPr>
              <w:rPr>
                <w:rFonts w:asciiTheme="minorHAnsi" w:eastAsia="Univers LT Std 55" w:hAnsiTheme="minorHAnsi" w:cstheme="minorHAnsi"/>
                <w:b/>
                <w:bCs/>
              </w:rPr>
            </w:pPr>
            <w:proofErr w:type="spellStart"/>
            <w:r w:rsidRPr="00570458">
              <w:rPr>
                <w:rFonts w:asciiTheme="minorHAnsi" w:eastAsia="Univers LT Std 55" w:hAnsiTheme="minorHAnsi" w:cstheme="minorHAnsi"/>
                <w:b/>
                <w:bCs/>
              </w:rPr>
              <w:t>Referent:in</w:t>
            </w:r>
            <w:proofErr w:type="spellEnd"/>
          </w:p>
        </w:tc>
      </w:tr>
      <w:tr w:rsidR="005A67D0" w:rsidRPr="00570458" w14:paraId="307EEE82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24EB49B0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1769D35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6E79E3E6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5528F340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1F08D277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0684253B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1090AB73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90E136D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4C0BFC5C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02DD455E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7DBAE8DB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02ACBD00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169502CE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D995F6A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2FEE69C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685C01E1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2CC0FCBE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5AC0AE27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37DB506A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3A8BAD0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2B13B945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2EB761B6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4C2C4E3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3EB356A7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2CE5EDC7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0BDFBC7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214D0A07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23867341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78004DBD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6AF1A33F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01101C6A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621EB685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4F4CE60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5420A9ED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0423C2B7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4E19E310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53108DA3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3D1699D4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27183E46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6819B841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DBE71A0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7DBD948F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5228B1C8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7E391EBE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705D5E19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48EFE7AF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3697EF21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245A1D5D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6CF92E67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E761A6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03DEE9E9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19C04DFD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017C9B2F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356BFED0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3025309C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1DC69C04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675BFE49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4F371AE3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100F48E4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  <w:tr w:rsidR="005A67D0" w:rsidRPr="00570458" w14:paraId="02E9F66C" w14:textId="77777777" w:rsidTr="007B0BB1">
        <w:trPr>
          <w:trHeight w:val="567"/>
        </w:trPr>
        <w:tc>
          <w:tcPr>
            <w:tcW w:w="803" w:type="dxa"/>
            <w:vAlign w:val="center"/>
          </w:tcPr>
          <w:p w14:paraId="0B1B3CF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14:paraId="2EFDB90D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14:paraId="56B0F6D9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5DFAB57A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7610F092" w14:textId="77777777" w:rsidR="005A67D0" w:rsidRPr="00570458" w:rsidRDefault="005A67D0" w:rsidP="005A67D0">
            <w:pPr>
              <w:rPr>
                <w:rFonts w:asciiTheme="minorHAnsi" w:eastAsia="Univers LT Std 55" w:hAnsiTheme="minorHAnsi" w:cstheme="minorHAnsi"/>
              </w:rPr>
            </w:pP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instrText xml:space="preserve"> FORMTEXT </w:instrTex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separate"/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noProof/>
                <w:szCs w:val="20"/>
              </w:rPr>
              <w:t> </w:t>
            </w:r>
            <w:r w:rsidRPr="00570458">
              <w:rPr>
                <w:rFonts w:asciiTheme="minorHAnsi" w:eastAsia="Univers LT Std 55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649F3791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4B23A792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31E05A1E" w14:textId="2D31AF6F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Der/die </w:t>
      </w:r>
      <w:proofErr w:type="spellStart"/>
      <w:r w:rsidRPr="00570458">
        <w:rPr>
          <w:rFonts w:asciiTheme="minorHAnsi" w:eastAsia="Univers LT Std 55" w:hAnsiTheme="minorHAnsi" w:cstheme="minorHAnsi"/>
        </w:rPr>
        <w:t>Antragssteller:in</w:t>
      </w:r>
      <w:proofErr w:type="spellEnd"/>
      <w:r w:rsidRPr="00570458">
        <w:rPr>
          <w:rFonts w:asciiTheme="minorHAnsi" w:eastAsia="Univers LT Std 55" w:hAnsiTheme="minorHAnsi" w:cstheme="minorHAnsi"/>
        </w:rPr>
        <w:t xml:space="preserve"> bestätigt, alle Fragen wahrheitsgetreu beantwortet zu haben.</w:t>
      </w:r>
    </w:p>
    <w:p w14:paraId="06EDEEB8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70EBB6B2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1DCCD12A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5580ED88" w14:textId="712BA568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  <w:b/>
          <w:bCs/>
        </w:rPr>
      </w:pPr>
      <w:r w:rsidRPr="00570458">
        <w:rPr>
          <w:rFonts w:asciiTheme="minorHAnsi" w:eastAsia="Univers LT Std 55" w:hAnsiTheme="minorHAnsi" w:cstheme="minorHAnsi"/>
          <w:b/>
          <w:bCs/>
        </w:rPr>
        <w:t>Ort/Datum</w:t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</w:r>
      <w:r w:rsidRPr="00570458">
        <w:rPr>
          <w:rFonts w:asciiTheme="minorHAnsi" w:eastAsia="Univers LT Std 55" w:hAnsiTheme="minorHAnsi" w:cstheme="minorHAnsi"/>
          <w:b/>
          <w:bCs/>
        </w:rPr>
        <w:tab/>
        <w:t xml:space="preserve">Unterschrift </w:t>
      </w:r>
      <w:proofErr w:type="spellStart"/>
      <w:r w:rsidRPr="00570458">
        <w:rPr>
          <w:rFonts w:asciiTheme="minorHAnsi" w:eastAsia="Univers LT Std 55" w:hAnsiTheme="minorHAnsi" w:cstheme="minorHAnsi"/>
          <w:b/>
          <w:bCs/>
        </w:rPr>
        <w:t>Antragsteller:in</w:t>
      </w:r>
      <w:proofErr w:type="spellEnd"/>
    </w:p>
    <w:p w14:paraId="4E2559DD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09F55CDD" w14:textId="659C2829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Einsenden an:</w:t>
      </w:r>
      <w:r w:rsidRPr="00570458">
        <w:rPr>
          <w:rFonts w:asciiTheme="minorHAnsi" w:eastAsia="Univers LT Std 55" w:hAnsiTheme="minorHAnsi" w:cstheme="minorHAnsi"/>
        </w:rPr>
        <w:br/>
      </w:r>
      <w:hyperlink r:id="rId12" w:history="1">
        <w:r w:rsidRPr="00570458">
          <w:rPr>
            <w:rFonts w:asciiTheme="minorHAnsi" w:eastAsia="Univers LT Std 55" w:hAnsiTheme="minorHAnsi" w:cstheme="minorHAnsi"/>
            <w:color w:val="0563C1"/>
            <w:u w:val="single"/>
          </w:rPr>
          <w:t>info@physioswiss.ch</w:t>
        </w:r>
      </w:hyperlink>
      <w:r w:rsidRPr="00570458">
        <w:rPr>
          <w:rFonts w:asciiTheme="minorHAnsi" w:eastAsia="Univers LT Std 55" w:hAnsiTheme="minorHAnsi" w:cstheme="minorHAnsi"/>
        </w:rPr>
        <w:br/>
        <w:t>Tel: 058 255 36 00</w:t>
      </w:r>
    </w:p>
    <w:p w14:paraId="24F83B24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</w:p>
    <w:p w14:paraId="62019809" w14:textId="77777777" w:rsidR="005A67D0" w:rsidRPr="00570458" w:rsidRDefault="005A67D0" w:rsidP="005A67D0">
      <w:pPr>
        <w:spacing w:after="160" w:line="259" w:lineRule="auto"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Beilagen:</w:t>
      </w:r>
    </w:p>
    <w:p w14:paraId="723287CE" w14:textId="77777777" w:rsidR="005A67D0" w:rsidRPr="00570458" w:rsidRDefault="005A67D0" w:rsidP="005A67D0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>Detailprogramm der Veranstaltung</w:t>
      </w:r>
    </w:p>
    <w:p w14:paraId="3E57D3AC" w14:textId="68752880" w:rsidR="00327F40" w:rsidRPr="00570458" w:rsidRDefault="005A67D0" w:rsidP="00F50CBF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Univers LT Std 55" w:hAnsiTheme="minorHAnsi" w:cstheme="minorHAnsi"/>
        </w:rPr>
      </w:pPr>
      <w:r w:rsidRPr="00570458">
        <w:rPr>
          <w:rFonts w:asciiTheme="minorHAnsi" w:eastAsia="Univers LT Std 55" w:hAnsiTheme="minorHAnsi" w:cstheme="minorHAnsi"/>
        </w:rPr>
        <w:t xml:space="preserve">Angaben zu den </w:t>
      </w:r>
      <w:proofErr w:type="spellStart"/>
      <w:proofErr w:type="gramStart"/>
      <w:r w:rsidRPr="00570458">
        <w:rPr>
          <w:rFonts w:asciiTheme="minorHAnsi" w:eastAsia="Univers LT Std 55" w:hAnsiTheme="minorHAnsi" w:cstheme="minorHAnsi"/>
        </w:rPr>
        <w:t>Referent:innen</w:t>
      </w:r>
      <w:proofErr w:type="spellEnd"/>
      <w:proofErr w:type="gramEnd"/>
      <w:r w:rsidRPr="00570458">
        <w:rPr>
          <w:rFonts w:asciiTheme="minorHAnsi" w:eastAsia="Univers LT Std 55" w:hAnsiTheme="minorHAnsi" w:cstheme="minorHAnsi"/>
        </w:rPr>
        <w:t xml:space="preserve"> (falls nicht aus dem Programm ersichtlich)</w:t>
      </w:r>
    </w:p>
    <w:sectPr w:rsidR="00327F40" w:rsidRPr="00570458" w:rsidSect="00B827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1588" w:bottom="1701" w:left="1928" w:header="1236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5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  <wne:acd wne:argValue="AgBUAHIAYQBrAHQAYQBuAGQAdQBtAC0AVABpAHQAZQBsACAAMQA=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C2A1" w14:textId="77777777" w:rsidR="00F4210F" w:rsidRDefault="00F4210F" w:rsidP="00F91D37">
      <w:r>
        <w:separator/>
      </w:r>
    </w:p>
  </w:endnote>
  <w:endnote w:type="continuationSeparator" w:id="0">
    <w:p w14:paraId="35B65C5F" w14:textId="77777777" w:rsidR="00F4210F" w:rsidRDefault="00F4210F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45F" w14:textId="7899F033" w:rsidR="001D55E3" w:rsidRPr="00416762" w:rsidRDefault="00983ABF" w:rsidP="0041676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4A0C272" wp14:editId="66507B3C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997200" cy="964800"/>
              <wp:effectExtent l="0" t="0" r="1270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" cy="9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9B10B" w14:textId="77777777" w:rsidR="00983ABF" w:rsidRPr="00983ABF" w:rsidRDefault="00983ABF" w:rsidP="00983AB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40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55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C27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27.3pt;margin-top:0;width:78.5pt;height:75.95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" filled="f" stroked="f" strokeweight=".5pt">
              <v:textbox inset="0,0,0,15.5mm">
                <w:txbxContent>
                  <w:p w14:paraId="74C9B10B" w14:textId="77777777" w:rsidR="00983ABF" w:rsidRPr="00983ABF" w:rsidRDefault="00983ABF" w:rsidP="00983AB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E680" w14:textId="0984698E" w:rsidR="00CD6866" w:rsidRDefault="00F23D2C" w:rsidP="00F23D2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572BCF3" wp14:editId="0DC78F25">
              <wp:simplePos x="0" y="0"/>
              <wp:positionH relativeFrom="column">
                <wp:align>right</wp:align>
              </wp:positionH>
              <wp:positionV relativeFrom="page">
                <wp:align>bottom</wp:align>
              </wp:positionV>
              <wp:extent cx="2772000" cy="972000"/>
              <wp:effectExtent l="0" t="0" r="9525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2000" cy="9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644D2" w14:textId="775E8269" w:rsidR="00F23D2C" w:rsidRPr="00F86421" w:rsidRDefault="00F23D2C" w:rsidP="00F86421">
                          <w:pPr>
                            <w:pStyle w:val="Verband-Adresse"/>
                          </w:pPr>
                          <w:proofErr w:type="spellStart"/>
                          <w:r w:rsidRPr="00F86421">
                            <w:t>Physioswiss</w:t>
                          </w:r>
                          <w:proofErr w:type="spellEnd"/>
                          <w:r w:rsidRPr="00F86421">
                            <w:t>, Dammweg 3, 3013 Bern</w:t>
                          </w:r>
                        </w:p>
                        <w:p w14:paraId="3A4B181D" w14:textId="77777777" w:rsidR="00F23D2C" w:rsidRPr="00F86421" w:rsidRDefault="00F23D2C" w:rsidP="00F86421">
                          <w:pPr>
                            <w:pStyle w:val="Verband-Adresse"/>
                          </w:pPr>
                          <w:r w:rsidRPr="00F86421">
                            <w:t>058 255 36 00, info@physioswiss.ch, www.physioswiss.ch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2BCF3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167.05pt;margin-top:0;width:218.25pt;height:76.5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" filled="f" stroked="f" strokeweight=".5pt">
              <v:textbox inset="0,0,0,0">
                <w:txbxContent>
                  <w:p w14:paraId="7DC644D2" w14:textId="775E8269" w:rsidR="00F23D2C" w:rsidRPr="00F86421" w:rsidRDefault="00F23D2C" w:rsidP="00F86421">
                    <w:pPr>
                      <w:pStyle w:val="Verband-Adresse"/>
                    </w:pPr>
                    <w:proofErr w:type="spellStart"/>
                    <w:r w:rsidRPr="00F86421">
                      <w:t>Physioswiss</w:t>
                    </w:r>
                    <w:proofErr w:type="spellEnd"/>
                    <w:r w:rsidRPr="00F86421">
                      <w:t>, Dammweg 3, 3013 Bern</w:t>
                    </w:r>
                  </w:p>
                  <w:p w14:paraId="3A4B181D" w14:textId="77777777" w:rsidR="00F23D2C" w:rsidRPr="00F86421" w:rsidRDefault="00F23D2C" w:rsidP="00F86421">
                    <w:pPr>
                      <w:pStyle w:val="Verband-Adresse"/>
                    </w:pPr>
                    <w:r w:rsidRPr="00F86421">
                      <w:t>058 255 36 00, info@physioswiss.ch, www.physioswiss.ch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3BCB4241" wp14:editId="7FB979D9">
              <wp:simplePos x="0" y="0"/>
              <wp:positionH relativeFrom="column">
                <wp:align>left</wp:align>
              </wp:positionH>
              <wp:positionV relativeFrom="page">
                <wp:align>bottom</wp:align>
              </wp:positionV>
              <wp:extent cx="1882800" cy="932400"/>
              <wp:effectExtent l="0" t="0" r="3175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800" cy="932400"/>
                        <a:chOff x="0" y="0"/>
                        <a:chExt cx="1882775" cy="933206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573206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75" cy="377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75910" id="Gruppieren 17" o:spid="_x0000_s1026" style="position:absolute;margin-left:0;margin-top:0;width:148.25pt;height:73.4pt;z-index:251674624;mso-position-horizontal:left;mso-position-vertical:bottom;mso-position-vertical-relative:page;mso-width-relative:margin;mso-height-relative:margin" coordsize="18827,93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">
              <v:rect id="Rechteck 18" o:spid="_x0000_s1027" style="position:absolute;top:573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8" type="#_x0000_t75" style="position:absolute;width:18827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">
                <v:imagedata r:id="rId2" o:title="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2D12" w14:textId="77777777" w:rsidR="00F4210F" w:rsidRDefault="00F4210F" w:rsidP="00F91D37">
      <w:r>
        <w:separator/>
      </w:r>
    </w:p>
  </w:footnote>
  <w:footnote w:type="continuationSeparator" w:id="0">
    <w:p w14:paraId="5A8F6075" w14:textId="77777777" w:rsidR="00F4210F" w:rsidRDefault="00F4210F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A8D" w14:textId="77777777" w:rsidR="009F56CF" w:rsidRPr="00B8274B" w:rsidRDefault="009F56CF" w:rsidP="009F56CF">
    <w:pPr>
      <w:pStyle w:val="Kopfzeile"/>
    </w:pPr>
    <w:r w:rsidRPr="00B8274B">
      <w:rPr>
        <w:noProof/>
      </w:rPr>
      <w:drawing>
        <wp:anchor distT="0" distB="0" distL="114300" distR="114300" simplePos="0" relativeHeight="251681792" behindDoc="0" locked="1" layoutInCell="1" allowOverlap="1" wp14:anchorId="341F8A49" wp14:editId="3908DE0C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3563620" cy="787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362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A27B2" w14:textId="7D8EBD10" w:rsidR="00240CEC" w:rsidRPr="005A67D0" w:rsidRDefault="00240CEC" w:rsidP="00D565DC">
    <w:pPr>
      <w:pStyle w:val="Kopfzeile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ED3" w14:textId="77777777" w:rsidR="009F56CF" w:rsidRPr="00B8274B" w:rsidRDefault="009F56CF" w:rsidP="00B8274B">
    <w:pPr>
      <w:pStyle w:val="Kopfzeile"/>
      <w:spacing w:after="1120"/>
    </w:pPr>
    <w:r w:rsidRPr="00B8274B">
      <w:rPr>
        <w:noProof/>
      </w:rPr>
      <w:drawing>
        <wp:anchor distT="0" distB="0" distL="114300" distR="114300" simplePos="0" relativeHeight="251679744" behindDoc="0" locked="1" layoutInCell="1" allowOverlap="1" wp14:anchorId="3C63913B" wp14:editId="52C75056">
          <wp:simplePos x="0" y="0"/>
          <wp:positionH relativeFrom="page">
            <wp:posOffset>755964</wp:posOffset>
          </wp:positionH>
          <wp:positionV relativeFrom="page">
            <wp:posOffset>363855</wp:posOffset>
          </wp:positionV>
          <wp:extent cx="3564000" cy="788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4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7A1F" w14:textId="52C18399" w:rsidR="00CD6866" w:rsidRPr="005A67D0" w:rsidRDefault="00CD6866" w:rsidP="00B8274B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2B2"/>
    <w:multiLevelType w:val="multilevel"/>
    <w:tmpl w:val="222C52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425" w:hanging="425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9150D0A"/>
    <w:multiLevelType w:val="hybridMultilevel"/>
    <w:tmpl w:val="8D600B42"/>
    <w:lvl w:ilvl="0" w:tplc="6874A070">
      <w:start w:val="1"/>
      <w:numFmt w:val="bullet"/>
      <w:lvlText w:val="-"/>
      <w:lvlJc w:val="left"/>
      <w:pPr>
        <w:ind w:left="1080" w:hanging="360"/>
      </w:pPr>
      <w:rPr>
        <w:rFonts w:ascii="Univers LT Std 55" w:eastAsiaTheme="minorHAnsi" w:hAnsi="Univers LT Std 55" w:cstheme="minorBid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0D46FD"/>
    <w:multiLevelType w:val="multilevel"/>
    <w:tmpl w:val="F8C6736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ascii="Arial" w:hAnsi="Arial" w:hint="default"/>
        <w:sz w:val="16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021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1871" w:hanging="85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B14BDC"/>
    <w:multiLevelType w:val="multilevel"/>
    <w:tmpl w:val="D8A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E06DE1"/>
    <w:multiLevelType w:val="multilevel"/>
    <w:tmpl w:val="87E021E4"/>
    <w:lvl w:ilvl="0">
      <w:start w:val="1"/>
      <w:numFmt w:val="bullet"/>
      <w:pStyle w:val="Aufzhlung1"/>
      <w:lvlText w:val=""/>
      <w:lvlJc w:val="left"/>
      <w:pPr>
        <w:ind w:left="284" w:hanging="284"/>
      </w:pPr>
      <w:rPr>
        <w:rFonts w:ascii="Symbol" w:hAnsi="Symbol" w:cs="Arial" w:hint="default"/>
        <w:color w:val="213A8F" w:themeColor="accent1"/>
      </w:rPr>
    </w:lvl>
    <w:lvl w:ilvl="1">
      <w:start w:val="1"/>
      <w:numFmt w:val="bullet"/>
      <w:pStyle w:val="Aufzhlung2"/>
      <w:lvlText w:val=""/>
      <w:lvlJc w:val="left"/>
      <w:pPr>
        <w:ind w:left="567" w:hanging="283"/>
      </w:pPr>
      <w:rPr>
        <w:rFonts w:ascii="Symbol" w:hAnsi="Symbol" w:cs="Arial" w:hint="default"/>
        <w:color w:val="213A8F" w:themeColor="accent1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Arial" w:hAnsi="Arial" w:cs="Arial" w:hint="default"/>
        <w:color w:val="213A8F" w:themeColor="accent1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FB7F3F"/>
    <w:multiLevelType w:val="hybridMultilevel"/>
    <w:tmpl w:val="5EE27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cs="Arial" w:hint="default"/>
          <w:color w:val="213A8F" w:themeColor="accent1"/>
        </w:rPr>
      </w:lvl>
    </w:lvlOverride>
    <w:lvlOverride w:ilvl="1">
      <w:lvl w:ilvl="1">
        <w:start w:val="1"/>
        <w:numFmt w:val="bullet"/>
        <w:pStyle w:val="Aufzhlung2"/>
        <w:lvlText w:val="•"/>
        <w:lvlJc w:val="left"/>
        <w:pPr>
          <w:ind w:left="567" w:hanging="283"/>
        </w:pPr>
        <w:rPr>
          <w:rFonts w:ascii="Arial" w:hAnsi="Arial" w:cs="Arial" w:hint="default"/>
          <w:color w:val="213A8F" w:themeColor="accent1"/>
        </w:rPr>
      </w:lvl>
    </w:lvlOverride>
    <w:lvlOverride w:ilvl="2">
      <w:lvl w:ilvl="2">
        <w:start w:val="1"/>
        <w:numFmt w:val="bullet"/>
        <w:pStyle w:val="Aufzhlung3"/>
        <w:lvlText w:val=""/>
        <w:lvlJc w:val="left"/>
        <w:pPr>
          <w:ind w:left="794" w:hanging="227"/>
        </w:pPr>
        <w:rPr>
          <w:rFonts w:ascii="Symbol" w:hAnsi="Symbol" w:cs="Arial" w:hint="default"/>
          <w:color w:val="213A8F" w:themeColor="accent1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6A7"/>
    <w:rsid w:val="00002978"/>
    <w:rsid w:val="00003812"/>
    <w:rsid w:val="0001010F"/>
    <w:rsid w:val="00014745"/>
    <w:rsid w:val="00014928"/>
    <w:rsid w:val="00020194"/>
    <w:rsid w:val="000266B7"/>
    <w:rsid w:val="0003068A"/>
    <w:rsid w:val="00032B92"/>
    <w:rsid w:val="000409C8"/>
    <w:rsid w:val="00041700"/>
    <w:rsid w:val="00042527"/>
    <w:rsid w:val="000438B2"/>
    <w:rsid w:val="000447CB"/>
    <w:rsid w:val="00045EA2"/>
    <w:rsid w:val="00051D88"/>
    <w:rsid w:val="00054732"/>
    <w:rsid w:val="00054DA4"/>
    <w:rsid w:val="00055B4C"/>
    <w:rsid w:val="000618E9"/>
    <w:rsid w:val="000636D0"/>
    <w:rsid w:val="000636E3"/>
    <w:rsid w:val="00063BC2"/>
    <w:rsid w:val="000701F1"/>
    <w:rsid w:val="00071780"/>
    <w:rsid w:val="00072AD7"/>
    <w:rsid w:val="0007487C"/>
    <w:rsid w:val="00086389"/>
    <w:rsid w:val="00096E8E"/>
    <w:rsid w:val="000A3084"/>
    <w:rsid w:val="000A32C2"/>
    <w:rsid w:val="000A372B"/>
    <w:rsid w:val="000A3CE6"/>
    <w:rsid w:val="000A4919"/>
    <w:rsid w:val="000B5412"/>
    <w:rsid w:val="000B595D"/>
    <w:rsid w:val="000B6E53"/>
    <w:rsid w:val="000C3971"/>
    <w:rsid w:val="000C49C1"/>
    <w:rsid w:val="000D1743"/>
    <w:rsid w:val="000E4B0E"/>
    <w:rsid w:val="000E756F"/>
    <w:rsid w:val="00100FBA"/>
    <w:rsid w:val="00102345"/>
    <w:rsid w:val="00103D1D"/>
    <w:rsid w:val="001046A6"/>
    <w:rsid w:val="00106688"/>
    <w:rsid w:val="00107F09"/>
    <w:rsid w:val="00110A02"/>
    <w:rsid w:val="001134C7"/>
    <w:rsid w:val="00113CB8"/>
    <w:rsid w:val="00116AEE"/>
    <w:rsid w:val="0012151C"/>
    <w:rsid w:val="001249ED"/>
    <w:rsid w:val="00124AC6"/>
    <w:rsid w:val="001375AB"/>
    <w:rsid w:val="00137801"/>
    <w:rsid w:val="00141128"/>
    <w:rsid w:val="00144122"/>
    <w:rsid w:val="00151313"/>
    <w:rsid w:val="00154677"/>
    <w:rsid w:val="00155C46"/>
    <w:rsid w:val="001604E4"/>
    <w:rsid w:val="00160BB3"/>
    <w:rsid w:val="001653BC"/>
    <w:rsid w:val="00167916"/>
    <w:rsid w:val="00170482"/>
    <w:rsid w:val="00174E32"/>
    <w:rsid w:val="00187644"/>
    <w:rsid w:val="00187A55"/>
    <w:rsid w:val="0019039A"/>
    <w:rsid w:val="001A0829"/>
    <w:rsid w:val="001A1778"/>
    <w:rsid w:val="001A63E4"/>
    <w:rsid w:val="001B42FD"/>
    <w:rsid w:val="001B55E9"/>
    <w:rsid w:val="001C0761"/>
    <w:rsid w:val="001C2E8F"/>
    <w:rsid w:val="001D0F4C"/>
    <w:rsid w:val="001D26AB"/>
    <w:rsid w:val="001D2B81"/>
    <w:rsid w:val="001D55E3"/>
    <w:rsid w:val="001F4A7E"/>
    <w:rsid w:val="001F4B8C"/>
    <w:rsid w:val="001F61F3"/>
    <w:rsid w:val="001F79FA"/>
    <w:rsid w:val="0020054D"/>
    <w:rsid w:val="00223BC4"/>
    <w:rsid w:val="002243BB"/>
    <w:rsid w:val="0022685B"/>
    <w:rsid w:val="002305F4"/>
    <w:rsid w:val="0023205B"/>
    <w:rsid w:val="00232B0D"/>
    <w:rsid w:val="00240CEC"/>
    <w:rsid w:val="002504F7"/>
    <w:rsid w:val="0025644A"/>
    <w:rsid w:val="002604FF"/>
    <w:rsid w:val="0026486C"/>
    <w:rsid w:val="00267F71"/>
    <w:rsid w:val="0027100A"/>
    <w:rsid w:val="00273EE0"/>
    <w:rsid w:val="002824F6"/>
    <w:rsid w:val="00285F6A"/>
    <w:rsid w:val="00290E37"/>
    <w:rsid w:val="002949B4"/>
    <w:rsid w:val="002A6858"/>
    <w:rsid w:val="002B40DD"/>
    <w:rsid w:val="002D38AE"/>
    <w:rsid w:val="002D40D2"/>
    <w:rsid w:val="002D582A"/>
    <w:rsid w:val="002E07B0"/>
    <w:rsid w:val="002E4D6E"/>
    <w:rsid w:val="002E5ABF"/>
    <w:rsid w:val="002E7DAE"/>
    <w:rsid w:val="002E7DFC"/>
    <w:rsid w:val="002F06AA"/>
    <w:rsid w:val="002F1975"/>
    <w:rsid w:val="002F68A2"/>
    <w:rsid w:val="0030245A"/>
    <w:rsid w:val="0030261F"/>
    <w:rsid w:val="00303FC1"/>
    <w:rsid w:val="00305570"/>
    <w:rsid w:val="00305E85"/>
    <w:rsid w:val="0031189B"/>
    <w:rsid w:val="0031724E"/>
    <w:rsid w:val="003216DD"/>
    <w:rsid w:val="0032330D"/>
    <w:rsid w:val="00327F40"/>
    <w:rsid w:val="00333A1B"/>
    <w:rsid w:val="003514EE"/>
    <w:rsid w:val="003520B8"/>
    <w:rsid w:val="003536E9"/>
    <w:rsid w:val="003567AC"/>
    <w:rsid w:val="00363671"/>
    <w:rsid w:val="00363DEC"/>
    <w:rsid w:val="0036415E"/>
    <w:rsid w:val="00364EE3"/>
    <w:rsid w:val="00371D6E"/>
    <w:rsid w:val="003757E4"/>
    <w:rsid w:val="00375834"/>
    <w:rsid w:val="00384F96"/>
    <w:rsid w:val="00391B0C"/>
    <w:rsid w:val="003A0F9F"/>
    <w:rsid w:val="003A64EA"/>
    <w:rsid w:val="003A6F87"/>
    <w:rsid w:val="003B1091"/>
    <w:rsid w:val="003B2030"/>
    <w:rsid w:val="003B34B1"/>
    <w:rsid w:val="003B731A"/>
    <w:rsid w:val="003D0FAA"/>
    <w:rsid w:val="003E093C"/>
    <w:rsid w:val="003E108A"/>
    <w:rsid w:val="003F051A"/>
    <w:rsid w:val="003F17ED"/>
    <w:rsid w:val="003F1A56"/>
    <w:rsid w:val="003F548E"/>
    <w:rsid w:val="003F6F65"/>
    <w:rsid w:val="004004A8"/>
    <w:rsid w:val="004019E8"/>
    <w:rsid w:val="00404FD5"/>
    <w:rsid w:val="00416762"/>
    <w:rsid w:val="00416F63"/>
    <w:rsid w:val="00420A82"/>
    <w:rsid w:val="00425CC5"/>
    <w:rsid w:val="00425F6B"/>
    <w:rsid w:val="00431C4D"/>
    <w:rsid w:val="00434110"/>
    <w:rsid w:val="00434A7F"/>
    <w:rsid w:val="00440869"/>
    <w:rsid w:val="00444CCD"/>
    <w:rsid w:val="00447101"/>
    <w:rsid w:val="00451B54"/>
    <w:rsid w:val="00452D49"/>
    <w:rsid w:val="00453861"/>
    <w:rsid w:val="004541AF"/>
    <w:rsid w:val="00454E51"/>
    <w:rsid w:val="004861C0"/>
    <w:rsid w:val="00486DBB"/>
    <w:rsid w:val="00491960"/>
    <w:rsid w:val="00494FD7"/>
    <w:rsid w:val="004963B8"/>
    <w:rsid w:val="004A039B"/>
    <w:rsid w:val="004A1329"/>
    <w:rsid w:val="004B0FDB"/>
    <w:rsid w:val="004C1329"/>
    <w:rsid w:val="004C1A3D"/>
    <w:rsid w:val="004C3880"/>
    <w:rsid w:val="004D0F2F"/>
    <w:rsid w:val="004D179F"/>
    <w:rsid w:val="004D5B31"/>
    <w:rsid w:val="004D5DD6"/>
    <w:rsid w:val="004E2A7E"/>
    <w:rsid w:val="004E47E7"/>
    <w:rsid w:val="004F5D41"/>
    <w:rsid w:val="00500294"/>
    <w:rsid w:val="00502A9D"/>
    <w:rsid w:val="005147E1"/>
    <w:rsid w:val="00524661"/>
    <w:rsid w:val="00526C93"/>
    <w:rsid w:val="00535EA2"/>
    <w:rsid w:val="00537410"/>
    <w:rsid w:val="00542FD7"/>
    <w:rsid w:val="00544C7E"/>
    <w:rsid w:val="00550787"/>
    <w:rsid w:val="005565FF"/>
    <w:rsid w:val="00556DE6"/>
    <w:rsid w:val="00565AF6"/>
    <w:rsid w:val="00565B2C"/>
    <w:rsid w:val="00570458"/>
    <w:rsid w:val="00571C36"/>
    <w:rsid w:val="005729C5"/>
    <w:rsid w:val="005743AB"/>
    <w:rsid w:val="005816D5"/>
    <w:rsid w:val="00583B1A"/>
    <w:rsid w:val="005908A8"/>
    <w:rsid w:val="00591484"/>
    <w:rsid w:val="00591832"/>
    <w:rsid w:val="00592706"/>
    <w:rsid w:val="00592841"/>
    <w:rsid w:val="005947E0"/>
    <w:rsid w:val="005A0C1C"/>
    <w:rsid w:val="005A67D0"/>
    <w:rsid w:val="005B4DEC"/>
    <w:rsid w:val="005B6FD0"/>
    <w:rsid w:val="005B745F"/>
    <w:rsid w:val="005B7CAB"/>
    <w:rsid w:val="005B7E45"/>
    <w:rsid w:val="005C6148"/>
    <w:rsid w:val="005D453C"/>
    <w:rsid w:val="005D6D85"/>
    <w:rsid w:val="005E342D"/>
    <w:rsid w:val="005E4CC3"/>
    <w:rsid w:val="0060105C"/>
    <w:rsid w:val="006044D5"/>
    <w:rsid w:val="00607268"/>
    <w:rsid w:val="00617ED3"/>
    <w:rsid w:val="0062110A"/>
    <w:rsid w:val="006229C8"/>
    <w:rsid w:val="00622FDC"/>
    <w:rsid w:val="00625020"/>
    <w:rsid w:val="00642F26"/>
    <w:rsid w:val="00643AF0"/>
    <w:rsid w:val="0064469D"/>
    <w:rsid w:val="00644BBE"/>
    <w:rsid w:val="00646898"/>
    <w:rsid w:val="0065274C"/>
    <w:rsid w:val="006548BA"/>
    <w:rsid w:val="00661FF1"/>
    <w:rsid w:val="00680E63"/>
    <w:rsid w:val="006819EC"/>
    <w:rsid w:val="0068330F"/>
    <w:rsid w:val="00686D14"/>
    <w:rsid w:val="00687ED7"/>
    <w:rsid w:val="006913D3"/>
    <w:rsid w:val="00696E29"/>
    <w:rsid w:val="006A4537"/>
    <w:rsid w:val="006B44DB"/>
    <w:rsid w:val="006B6FEB"/>
    <w:rsid w:val="006C144C"/>
    <w:rsid w:val="006C255A"/>
    <w:rsid w:val="006C5E59"/>
    <w:rsid w:val="006C6CE8"/>
    <w:rsid w:val="006C7E1B"/>
    <w:rsid w:val="006D2ACA"/>
    <w:rsid w:val="006D7546"/>
    <w:rsid w:val="006D7D5C"/>
    <w:rsid w:val="006E0F4E"/>
    <w:rsid w:val="006E65BE"/>
    <w:rsid w:val="006F0345"/>
    <w:rsid w:val="006F0469"/>
    <w:rsid w:val="006F2A78"/>
    <w:rsid w:val="006F2A7B"/>
    <w:rsid w:val="00702221"/>
    <w:rsid w:val="007040B6"/>
    <w:rsid w:val="0070430A"/>
    <w:rsid w:val="00705076"/>
    <w:rsid w:val="00707824"/>
    <w:rsid w:val="00711147"/>
    <w:rsid w:val="00712A43"/>
    <w:rsid w:val="00713486"/>
    <w:rsid w:val="00714447"/>
    <w:rsid w:val="007248B7"/>
    <w:rsid w:val="007277E3"/>
    <w:rsid w:val="00731A17"/>
    <w:rsid w:val="00733ECA"/>
    <w:rsid w:val="00734458"/>
    <w:rsid w:val="007419CF"/>
    <w:rsid w:val="007423FC"/>
    <w:rsid w:val="00744733"/>
    <w:rsid w:val="0074487E"/>
    <w:rsid w:val="00746273"/>
    <w:rsid w:val="0075424B"/>
    <w:rsid w:val="0077002B"/>
    <w:rsid w:val="00771302"/>
    <w:rsid w:val="00774E70"/>
    <w:rsid w:val="007757CD"/>
    <w:rsid w:val="00784D3E"/>
    <w:rsid w:val="00785C53"/>
    <w:rsid w:val="0078690A"/>
    <w:rsid w:val="00793B93"/>
    <w:rsid w:val="00794F3F"/>
    <w:rsid w:val="00796CEE"/>
    <w:rsid w:val="007A0DA1"/>
    <w:rsid w:val="007A23A6"/>
    <w:rsid w:val="007C0B2A"/>
    <w:rsid w:val="007C12CD"/>
    <w:rsid w:val="007C3582"/>
    <w:rsid w:val="007C4A89"/>
    <w:rsid w:val="007E0460"/>
    <w:rsid w:val="007E11C4"/>
    <w:rsid w:val="007F002A"/>
    <w:rsid w:val="007F28CF"/>
    <w:rsid w:val="007F47CE"/>
    <w:rsid w:val="007F6148"/>
    <w:rsid w:val="00801D6C"/>
    <w:rsid w:val="00802D3A"/>
    <w:rsid w:val="0080377B"/>
    <w:rsid w:val="00805F2F"/>
    <w:rsid w:val="00810885"/>
    <w:rsid w:val="00820FA7"/>
    <w:rsid w:val="008266E5"/>
    <w:rsid w:val="00827880"/>
    <w:rsid w:val="008357F4"/>
    <w:rsid w:val="00841B44"/>
    <w:rsid w:val="00843A8D"/>
    <w:rsid w:val="0084602D"/>
    <w:rsid w:val="00847A10"/>
    <w:rsid w:val="00853527"/>
    <w:rsid w:val="008539E7"/>
    <w:rsid w:val="00854018"/>
    <w:rsid w:val="0085479F"/>
    <w:rsid w:val="00854ABF"/>
    <w:rsid w:val="00857D8A"/>
    <w:rsid w:val="0086185C"/>
    <w:rsid w:val="00870017"/>
    <w:rsid w:val="00870965"/>
    <w:rsid w:val="00871F7F"/>
    <w:rsid w:val="00874175"/>
    <w:rsid w:val="00883CC4"/>
    <w:rsid w:val="008902B9"/>
    <w:rsid w:val="00890E2E"/>
    <w:rsid w:val="0089768F"/>
    <w:rsid w:val="008A64C3"/>
    <w:rsid w:val="008A6A55"/>
    <w:rsid w:val="008B5891"/>
    <w:rsid w:val="008B5A41"/>
    <w:rsid w:val="008B7784"/>
    <w:rsid w:val="008C228A"/>
    <w:rsid w:val="008D0920"/>
    <w:rsid w:val="008D49E4"/>
    <w:rsid w:val="008E179C"/>
    <w:rsid w:val="008E39BA"/>
    <w:rsid w:val="008E42D3"/>
    <w:rsid w:val="008E622A"/>
    <w:rsid w:val="008F50B2"/>
    <w:rsid w:val="008F6A44"/>
    <w:rsid w:val="0090557F"/>
    <w:rsid w:val="00905931"/>
    <w:rsid w:val="009101C9"/>
    <w:rsid w:val="00912288"/>
    <w:rsid w:val="00913FEC"/>
    <w:rsid w:val="0091416C"/>
    <w:rsid w:val="009316D2"/>
    <w:rsid w:val="00934406"/>
    <w:rsid w:val="0093619F"/>
    <w:rsid w:val="009427E5"/>
    <w:rsid w:val="0094353D"/>
    <w:rsid w:val="0094535A"/>
    <w:rsid w:val="009454B7"/>
    <w:rsid w:val="0094790F"/>
    <w:rsid w:val="00947A29"/>
    <w:rsid w:val="0095235F"/>
    <w:rsid w:val="009554AF"/>
    <w:rsid w:val="00957C80"/>
    <w:rsid w:val="00957FE3"/>
    <w:rsid w:val="00961179"/>
    <w:rsid w:val="009613D8"/>
    <w:rsid w:val="00967670"/>
    <w:rsid w:val="00972650"/>
    <w:rsid w:val="00973966"/>
    <w:rsid w:val="00974275"/>
    <w:rsid w:val="0097544C"/>
    <w:rsid w:val="00976C3E"/>
    <w:rsid w:val="009804FC"/>
    <w:rsid w:val="00983ABF"/>
    <w:rsid w:val="00984884"/>
    <w:rsid w:val="00990227"/>
    <w:rsid w:val="009908FE"/>
    <w:rsid w:val="00995CBA"/>
    <w:rsid w:val="009963C2"/>
    <w:rsid w:val="0099678C"/>
    <w:rsid w:val="009A4DCE"/>
    <w:rsid w:val="009B0C96"/>
    <w:rsid w:val="009B0E87"/>
    <w:rsid w:val="009C222B"/>
    <w:rsid w:val="009C67A8"/>
    <w:rsid w:val="009D201B"/>
    <w:rsid w:val="009D5D9C"/>
    <w:rsid w:val="009D71FD"/>
    <w:rsid w:val="009E1678"/>
    <w:rsid w:val="009E2171"/>
    <w:rsid w:val="009F56CF"/>
    <w:rsid w:val="00A03F4C"/>
    <w:rsid w:val="00A06F53"/>
    <w:rsid w:val="00A16993"/>
    <w:rsid w:val="00A169CF"/>
    <w:rsid w:val="00A258FC"/>
    <w:rsid w:val="00A26A4C"/>
    <w:rsid w:val="00A275CF"/>
    <w:rsid w:val="00A37BE2"/>
    <w:rsid w:val="00A40068"/>
    <w:rsid w:val="00A535D4"/>
    <w:rsid w:val="00A55802"/>
    <w:rsid w:val="00A56972"/>
    <w:rsid w:val="00A56BCF"/>
    <w:rsid w:val="00A57815"/>
    <w:rsid w:val="00A60774"/>
    <w:rsid w:val="00A62F82"/>
    <w:rsid w:val="00A70CDC"/>
    <w:rsid w:val="00A7133D"/>
    <w:rsid w:val="00A769B4"/>
    <w:rsid w:val="00A76C0B"/>
    <w:rsid w:val="00A91D61"/>
    <w:rsid w:val="00A9587F"/>
    <w:rsid w:val="00A95ACB"/>
    <w:rsid w:val="00A95B87"/>
    <w:rsid w:val="00AA55FA"/>
    <w:rsid w:val="00AA6128"/>
    <w:rsid w:val="00AA6EB4"/>
    <w:rsid w:val="00AA7CCD"/>
    <w:rsid w:val="00AB16E1"/>
    <w:rsid w:val="00AB592B"/>
    <w:rsid w:val="00AB6CC5"/>
    <w:rsid w:val="00AC2D5B"/>
    <w:rsid w:val="00AD2B38"/>
    <w:rsid w:val="00AD3025"/>
    <w:rsid w:val="00AD36B2"/>
    <w:rsid w:val="00AE7DA3"/>
    <w:rsid w:val="00AF47AE"/>
    <w:rsid w:val="00AF54AA"/>
    <w:rsid w:val="00AF72FC"/>
    <w:rsid w:val="00AF7CA8"/>
    <w:rsid w:val="00B05964"/>
    <w:rsid w:val="00B11A9B"/>
    <w:rsid w:val="00B20E2D"/>
    <w:rsid w:val="00B32ABB"/>
    <w:rsid w:val="00B36557"/>
    <w:rsid w:val="00B41D92"/>
    <w:rsid w:val="00B41FD3"/>
    <w:rsid w:val="00B426D3"/>
    <w:rsid w:val="00B431DE"/>
    <w:rsid w:val="00B57BE9"/>
    <w:rsid w:val="00B611C3"/>
    <w:rsid w:val="00B6545D"/>
    <w:rsid w:val="00B65BEE"/>
    <w:rsid w:val="00B66843"/>
    <w:rsid w:val="00B7029F"/>
    <w:rsid w:val="00B70D03"/>
    <w:rsid w:val="00B72F7A"/>
    <w:rsid w:val="00B734AC"/>
    <w:rsid w:val="00B76691"/>
    <w:rsid w:val="00B803E7"/>
    <w:rsid w:val="00B8274B"/>
    <w:rsid w:val="00B82DD5"/>
    <w:rsid w:val="00B82E14"/>
    <w:rsid w:val="00B8523A"/>
    <w:rsid w:val="00B868AE"/>
    <w:rsid w:val="00B92D09"/>
    <w:rsid w:val="00BA4DDE"/>
    <w:rsid w:val="00BB479F"/>
    <w:rsid w:val="00BC286A"/>
    <w:rsid w:val="00BC396F"/>
    <w:rsid w:val="00BC655F"/>
    <w:rsid w:val="00BC7B6A"/>
    <w:rsid w:val="00BD030E"/>
    <w:rsid w:val="00BD0CEA"/>
    <w:rsid w:val="00BD2216"/>
    <w:rsid w:val="00BD49A9"/>
    <w:rsid w:val="00BD6C9D"/>
    <w:rsid w:val="00BD766D"/>
    <w:rsid w:val="00BD7C7A"/>
    <w:rsid w:val="00BE03AE"/>
    <w:rsid w:val="00BE1E62"/>
    <w:rsid w:val="00BE543F"/>
    <w:rsid w:val="00BE646B"/>
    <w:rsid w:val="00BE7776"/>
    <w:rsid w:val="00BF11AD"/>
    <w:rsid w:val="00BF7052"/>
    <w:rsid w:val="00C05FAB"/>
    <w:rsid w:val="00C13A11"/>
    <w:rsid w:val="00C147F9"/>
    <w:rsid w:val="00C14C68"/>
    <w:rsid w:val="00C21F09"/>
    <w:rsid w:val="00C24AB5"/>
    <w:rsid w:val="00C307BC"/>
    <w:rsid w:val="00C320F9"/>
    <w:rsid w:val="00C3686E"/>
    <w:rsid w:val="00C4294E"/>
    <w:rsid w:val="00C474AD"/>
    <w:rsid w:val="00C51D2F"/>
    <w:rsid w:val="00C56025"/>
    <w:rsid w:val="00C57408"/>
    <w:rsid w:val="00C620F0"/>
    <w:rsid w:val="00C658AB"/>
    <w:rsid w:val="00C670B6"/>
    <w:rsid w:val="00C678EB"/>
    <w:rsid w:val="00C76817"/>
    <w:rsid w:val="00C82D1D"/>
    <w:rsid w:val="00C925D9"/>
    <w:rsid w:val="00C92DA3"/>
    <w:rsid w:val="00C9531B"/>
    <w:rsid w:val="00C96957"/>
    <w:rsid w:val="00C970AE"/>
    <w:rsid w:val="00CA05BC"/>
    <w:rsid w:val="00CA1879"/>
    <w:rsid w:val="00CA29CB"/>
    <w:rsid w:val="00CA348A"/>
    <w:rsid w:val="00CB2CE6"/>
    <w:rsid w:val="00CC154F"/>
    <w:rsid w:val="00CC2B71"/>
    <w:rsid w:val="00CC7A2B"/>
    <w:rsid w:val="00CD6866"/>
    <w:rsid w:val="00CF08BB"/>
    <w:rsid w:val="00CF270A"/>
    <w:rsid w:val="00CF3A2D"/>
    <w:rsid w:val="00CF79EA"/>
    <w:rsid w:val="00D1009A"/>
    <w:rsid w:val="00D1233E"/>
    <w:rsid w:val="00D2006C"/>
    <w:rsid w:val="00D30E68"/>
    <w:rsid w:val="00D40BE0"/>
    <w:rsid w:val="00D55FAA"/>
    <w:rsid w:val="00D565DC"/>
    <w:rsid w:val="00D566AD"/>
    <w:rsid w:val="00D56974"/>
    <w:rsid w:val="00D60C89"/>
    <w:rsid w:val="00D6169D"/>
    <w:rsid w:val="00D61733"/>
    <w:rsid w:val="00D61996"/>
    <w:rsid w:val="00D651F4"/>
    <w:rsid w:val="00D7090B"/>
    <w:rsid w:val="00D7489C"/>
    <w:rsid w:val="00D8122D"/>
    <w:rsid w:val="00D9415C"/>
    <w:rsid w:val="00D951AB"/>
    <w:rsid w:val="00D965D9"/>
    <w:rsid w:val="00D9771F"/>
    <w:rsid w:val="00D97EAD"/>
    <w:rsid w:val="00DA14CB"/>
    <w:rsid w:val="00DA469E"/>
    <w:rsid w:val="00DA4B9C"/>
    <w:rsid w:val="00DA5402"/>
    <w:rsid w:val="00DB5486"/>
    <w:rsid w:val="00DB7675"/>
    <w:rsid w:val="00DC00BC"/>
    <w:rsid w:val="00DC7959"/>
    <w:rsid w:val="00DD0BDA"/>
    <w:rsid w:val="00DE22CA"/>
    <w:rsid w:val="00DE39A8"/>
    <w:rsid w:val="00DF0B9D"/>
    <w:rsid w:val="00E00367"/>
    <w:rsid w:val="00E04B55"/>
    <w:rsid w:val="00E07E91"/>
    <w:rsid w:val="00E13D77"/>
    <w:rsid w:val="00E17B20"/>
    <w:rsid w:val="00E22035"/>
    <w:rsid w:val="00E23BB7"/>
    <w:rsid w:val="00E25DCD"/>
    <w:rsid w:val="00E269E1"/>
    <w:rsid w:val="00E275FF"/>
    <w:rsid w:val="00E35A70"/>
    <w:rsid w:val="00E40A3A"/>
    <w:rsid w:val="00E446EF"/>
    <w:rsid w:val="00E45F13"/>
    <w:rsid w:val="00E510BC"/>
    <w:rsid w:val="00E517B4"/>
    <w:rsid w:val="00E52BA4"/>
    <w:rsid w:val="00E54D6E"/>
    <w:rsid w:val="00E61256"/>
    <w:rsid w:val="00E6794F"/>
    <w:rsid w:val="00E71A1D"/>
    <w:rsid w:val="00E73CB2"/>
    <w:rsid w:val="00E755A0"/>
    <w:rsid w:val="00E77821"/>
    <w:rsid w:val="00E81627"/>
    <w:rsid w:val="00E8247B"/>
    <w:rsid w:val="00E828E0"/>
    <w:rsid w:val="00E839BA"/>
    <w:rsid w:val="00E8428A"/>
    <w:rsid w:val="00E8569B"/>
    <w:rsid w:val="00E8601F"/>
    <w:rsid w:val="00E90D84"/>
    <w:rsid w:val="00E9510C"/>
    <w:rsid w:val="00E9632E"/>
    <w:rsid w:val="00EA1D3F"/>
    <w:rsid w:val="00EA59B8"/>
    <w:rsid w:val="00EB5680"/>
    <w:rsid w:val="00EC2DF9"/>
    <w:rsid w:val="00EC3480"/>
    <w:rsid w:val="00ED0035"/>
    <w:rsid w:val="00ED2D7C"/>
    <w:rsid w:val="00ED46FA"/>
    <w:rsid w:val="00EE30F6"/>
    <w:rsid w:val="00EE6E36"/>
    <w:rsid w:val="00EF5161"/>
    <w:rsid w:val="00EF53F8"/>
    <w:rsid w:val="00EF7516"/>
    <w:rsid w:val="00F016BC"/>
    <w:rsid w:val="00F0660B"/>
    <w:rsid w:val="00F07D5E"/>
    <w:rsid w:val="00F123AE"/>
    <w:rsid w:val="00F14298"/>
    <w:rsid w:val="00F16C91"/>
    <w:rsid w:val="00F17362"/>
    <w:rsid w:val="00F173B8"/>
    <w:rsid w:val="00F21EB9"/>
    <w:rsid w:val="00F23D2C"/>
    <w:rsid w:val="00F24057"/>
    <w:rsid w:val="00F24896"/>
    <w:rsid w:val="00F258AE"/>
    <w:rsid w:val="00F26D55"/>
    <w:rsid w:val="00F32B93"/>
    <w:rsid w:val="00F4210F"/>
    <w:rsid w:val="00F50CBF"/>
    <w:rsid w:val="00F52DAE"/>
    <w:rsid w:val="00F54FE6"/>
    <w:rsid w:val="00F5551A"/>
    <w:rsid w:val="00F73331"/>
    <w:rsid w:val="00F7524A"/>
    <w:rsid w:val="00F86421"/>
    <w:rsid w:val="00F87174"/>
    <w:rsid w:val="00F91D37"/>
    <w:rsid w:val="00F93170"/>
    <w:rsid w:val="00F951D1"/>
    <w:rsid w:val="00F9610D"/>
    <w:rsid w:val="00FB59DB"/>
    <w:rsid w:val="00FB657F"/>
    <w:rsid w:val="00FC1344"/>
    <w:rsid w:val="00FC1A03"/>
    <w:rsid w:val="00FC2132"/>
    <w:rsid w:val="00FE4C14"/>
    <w:rsid w:val="00FE59CF"/>
    <w:rsid w:val="00FE7D09"/>
    <w:rsid w:val="00FF1C65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EA2811"/>
  <w15:docId w15:val="{ED30B651-D5E3-48BD-8953-47C6DD4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79F"/>
  </w:style>
  <w:style w:type="paragraph" w:styleId="berschrift1">
    <w:name w:val="heading 1"/>
    <w:basedOn w:val="Standard"/>
    <w:next w:val="Standard"/>
    <w:link w:val="berschrift1Zchn"/>
    <w:uiPriority w:val="9"/>
    <w:qFormat/>
    <w:rsid w:val="009554A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554A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554A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13A8F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554A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Kopfzeile">
    <w:name w:val="header"/>
    <w:basedOn w:val="Standard"/>
    <w:link w:val="KopfzeileZchn"/>
    <w:uiPriority w:val="79"/>
    <w:semiHidden/>
    <w:rsid w:val="00CD6866"/>
    <w:pPr>
      <w:tabs>
        <w:tab w:val="left" w:pos="1985"/>
        <w:tab w:val="left" w:pos="3828"/>
        <w:tab w:val="center" w:pos="4536"/>
      </w:tabs>
      <w:jc w:val="righ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03068A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416762"/>
    <w:pPr>
      <w:tabs>
        <w:tab w:val="clear" w:pos="4536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03068A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B66843"/>
    <w:pPr>
      <w:spacing w:line="240" w:lineRule="auto"/>
    </w:pPr>
    <w:tblPr>
      <w:tblBorders>
        <w:top w:val="single" w:sz="6" w:space="0" w:color="213A8F" w:themeColor="accent1"/>
        <w:bottom w:val="single" w:sz="6" w:space="0" w:color="213A8F" w:themeColor="accent1"/>
        <w:insideH w:val="single" w:sz="6" w:space="0" w:color="213A8F" w:themeColor="accent1"/>
        <w:insideV w:val="single" w:sz="6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top w:val="nil"/>
          <w:left w:val="nil"/>
          <w:bottom w:val="single" w:sz="4" w:space="0" w:color="213A8F" w:themeColor="accent1"/>
          <w:right w:val="nil"/>
          <w:insideH w:val="nil"/>
          <w:insideV w:val="single" w:sz="4" w:space="0" w:color="213A8F" w:themeColor="accent1"/>
          <w:tl2br w:val="nil"/>
          <w:tr2bl w:val="nil"/>
        </w:tcBorders>
      </w:tcPr>
    </w:tblStylePr>
    <w:tblStylePr w:type="lastRow">
      <w:rPr>
        <w:rFonts w:asciiTheme="majorHAnsi" w:hAnsiTheme="majorHAnsi"/>
        <w:b w:val="0"/>
        <w:color w:val="auto"/>
        <w:sz w:val="20"/>
      </w:rPr>
    </w:tblStylePr>
    <w:tblStylePr w:type="firstCol">
      <w:rPr>
        <w:rFonts w:asciiTheme="majorHAnsi" w:hAnsiTheme="majorHAnsi"/>
        <w:b w:val="0"/>
        <w:color w:val="auto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4AF"/>
    <w:rPr>
      <w:rFonts w:asciiTheme="majorHAnsi" w:eastAsiaTheme="majorEastAsia" w:hAnsiTheme="majorHAnsi" w:cstheme="majorBidi"/>
      <w:b/>
      <w:bCs/>
      <w:color w:val="213A8F" w:themeColor="accent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D2006C"/>
    <w:pPr>
      <w:spacing w:after="300"/>
      <w:contextualSpacing/>
    </w:pPr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D2006C"/>
    <w:rPr>
      <w:rFonts w:asciiTheme="majorHAnsi" w:eastAsiaTheme="majorEastAsia" w:hAnsiTheme="majorHAnsi" w:cstheme="majorBidi"/>
      <w:b/>
      <w:color w:val="213A8F" w:themeColor="accent1"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451B54"/>
    <w:pPr>
      <w:spacing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2305F4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554AF"/>
    <w:rPr>
      <w:rFonts w:asciiTheme="majorHAnsi" w:eastAsiaTheme="majorEastAsia" w:hAnsiTheme="majorHAnsi" w:cstheme="majorBidi"/>
      <w:b/>
      <w:color w:val="213A8F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4AF"/>
    <w:rPr>
      <w:rFonts w:asciiTheme="majorHAnsi" w:eastAsiaTheme="majorEastAsia" w:hAnsiTheme="majorHAnsi" w:cstheme="majorBidi"/>
      <w:b/>
      <w:iCs/>
      <w:color w:val="213A8F" w:themeColor="accent1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D951AB"/>
    <w:pPr>
      <w:numPr>
        <w:numId w:val="2"/>
      </w:numPr>
      <w:spacing w:before="120" w:after="120"/>
    </w:pPr>
  </w:style>
  <w:style w:type="paragraph" w:customStyle="1" w:styleId="Traktandum-Titel2">
    <w:name w:val="Traktandum-Titel 2"/>
    <w:basedOn w:val="Aufzhlung1"/>
    <w:next w:val="Traktandum-Text"/>
    <w:uiPriority w:val="18"/>
    <w:rsid w:val="00D2006C"/>
    <w:pPr>
      <w:numPr>
        <w:ilvl w:val="1"/>
        <w:numId w:val="4"/>
      </w:numPr>
      <w:tabs>
        <w:tab w:val="left" w:pos="7938"/>
      </w:tabs>
      <w:spacing w:before="0" w:after="0"/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raktandum-Text"/>
    <w:uiPriority w:val="18"/>
    <w:rsid w:val="00D2006C"/>
    <w:pPr>
      <w:numPr>
        <w:numId w:val="4"/>
      </w:numPr>
      <w:tabs>
        <w:tab w:val="left" w:pos="7938"/>
      </w:tabs>
      <w:spacing w:before="0" w:after="0"/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371D6E"/>
    <w:rPr>
      <w:rFonts w:asciiTheme="minorHAnsi" w:hAnsiTheme="minorHAnsi" w:cstheme="minorBidi"/>
      <w:color w:val="213A8F" w:themeColor="accent1"/>
      <w:u w:val="none" w:color="213A8F" w:themeColor="accent1"/>
    </w:rPr>
  </w:style>
  <w:style w:type="paragraph" w:styleId="Untertitel">
    <w:name w:val="Subtitle"/>
    <w:basedOn w:val="Standard"/>
    <w:next w:val="Standard"/>
    <w:link w:val="UntertitelZchn"/>
    <w:uiPriority w:val="12"/>
    <w:rsid w:val="00F7524A"/>
    <w:pPr>
      <w:numPr>
        <w:ilvl w:val="1"/>
      </w:numPr>
    </w:pPr>
    <w:rPr>
      <w:rFonts w:eastAsiaTheme="minorEastAsia"/>
      <w:color w:val="000000" w:themeColor="text1"/>
      <w:sz w:val="28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7524A"/>
    <w:rPr>
      <w:rFonts w:eastAsiaTheme="minorEastAsia"/>
      <w:color w:val="000000" w:themeColor="text1"/>
      <w:sz w:val="28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451B54"/>
    <w:pPr>
      <w:spacing w:before="340" w:after="8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305F4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E093C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A4B9C"/>
    <w:pPr>
      <w:numPr>
        <w:ilvl w:val="2"/>
      </w:numPr>
      <w:ind w:left="794" w:hanging="227"/>
    </w:pPr>
  </w:style>
  <w:style w:type="paragraph" w:styleId="Beschriftung">
    <w:name w:val="caption"/>
    <w:basedOn w:val="Standard"/>
    <w:next w:val="Standard"/>
    <w:uiPriority w:val="35"/>
    <w:rsid w:val="00FC1344"/>
    <w:pPr>
      <w:spacing w:before="60" w:after="270"/>
    </w:pPr>
    <w:rPr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8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9554AF"/>
    <w:pPr>
      <w:numPr>
        <w:ilvl w:val="2"/>
        <w:numId w:val="8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C670B6"/>
    <w:pPr>
      <w:tabs>
        <w:tab w:val="right" w:leader="dot" w:pos="8364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7C4A89"/>
    <w:pPr>
      <w:pBdr>
        <w:bottom w:val="single" w:sz="2" w:space="0" w:color="auto"/>
      </w:pBdr>
      <w:tabs>
        <w:tab w:val="right" w:pos="567"/>
        <w:tab w:val="right" w:pos="851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5"/>
        <w:numId w:val="3"/>
      </w:numPr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6"/>
      </w:numPr>
    </w:pPr>
  </w:style>
  <w:style w:type="character" w:styleId="Seitenzahl">
    <w:name w:val="page number"/>
    <w:basedOn w:val="FuzeileZchn"/>
    <w:uiPriority w:val="99"/>
    <w:semiHidden/>
    <w:rsid w:val="00983ABF"/>
    <w:rPr>
      <w:rFonts w:asciiTheme="minorHAnsi" w:hAnsiTheme="minorHAnsi"/>
      <w:sz w:val="15"/>
    </w:rPr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79"/>
    <w:semiHidden/>
    <w:rsid w:val="004E2A7E"/>
    <w:rPr>
      <w:rFonts w:asciiTheme="minorHAnsi" w:hAnsiTheme="minorHAnsi"/>
      <w:vanish w:val="0"/>
      <w:color w:val="808080" w:themeColor="background2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4E2A7E"/>
    <w:pPr>
      <w:spacing w:after="680"/>
    </w:pPr>
    <w:rPr>
      <w:noProof/>
      <w:color w:val="808080" w:themeColor="background2"/>
    </w:rPr>
  </w:style>
  <w:style w:type="paragraph" w:customStyle="1" w:styleId="Beschluss">
    <w:name w:val="Beschluss"/>
    <w:basedOn w:val="Standard"/>
    <w:next w:val="Traktandum-Text"/>
    <w:uiPriority w:val="19"/>
    <w:semiHidden/>
    <w:qFormat/>
    <w:rsid w:val="00D651F4"/>
    <w:pPr>
      <w:ind w:left="426"/>
    </w:pPr>
    <w:rPr>
      <w:b/>
      <w:u w:val="single" w:color="213A8F" w:themeColor="accent1"/>
    </w:rPr>
  </w:style>
  <w:style w:type="paragraph" w:customStyle="1" w:styleId="Traktandum-Text">
    <w:name w:val="Traktandum-Text"/>
    <w:basedOn w:val="Standard"/>
    <w:uiPriority w:val="19"/>
    <w:qFormat/>
    <w:rsid w:val="00D1009A"/>
    <w:pPr>
      <w:ind w:left="425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semiHidden/>
    <w:qFormat/>
    <w:rsid w:val="009A4DCE"/>
    <w:pPr>
      <w:spacing w:after="0"/>
    </w:pPr>
    <w:rPr>
      <w:sz w:val="72"/>
      <w:szCs w:val="72"/>
    </w:r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line="240" w:lineRule="auto"/>
    </w:pPr>
    <w:rPr>
      <w:sz w:val="12"/>
    </w:r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565B2C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 w:line="240" w:lineRule="atLeast"/>
      <w:ind w:right="125"/>
    </w:pPr>
    <w:rPr>
      <w:bCs w:val="0"/>
      <w:color w:val="FFFFFF" w:themeColor="background1"/>
      <w:spacing w:val="6"/>
      <w:sz w:val="40"/>
      <w:szCs w:val="52"/>
    </w:rPr>
  </w:style>
  <w:style w:type="paragraph" w:customStyle="1" w:styleId="Nummerierungabc">
    <w:name w:val="Nummerierung abc"/>
    <w:basedOn w:val="Listenabsatz"/>
    <w:uiPriority w:val="4"/>
    <w:qFormat/>
    <w:rsid w:val="002B40DD"/>
    <w:pPr>
      <w:numPr>
        <w:ilvl w:val="8"/>
        <w:numId w:val="8"/>
      </w:numPr>
      <w:spacing w:line="240" w:lineRule="atLeast"/>
    </w:pPr>
  </w:style>
  <w:style w:type="paragraph" w:customStyle="1" w:styleId="Nummerierung3">
    <w:name w:val="Nummerierung 3"/>
    <w:basedOn w:val="Nummerierung2"/>
    <w:uiPriority w:val="3"/>
    <w:qFormat/>
    <w:rsid w:val="002B40DD"/>
    <w:pPr>
      <w:numPr>
        <w:ilvl w:val="7"/>
      </w:numPr>
      <w:spacing w:line="240" w:lineRule="atLeast"/>
      <w:contextualSpacing w:val="0"/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2B40DD"/>
    <w:pPr>
      <w:spacing w:line="240" w:lineRule="atLeast"/>
      <w:ind w:left="1134" w:hanging="1134"/>
    </w:pPr>
  </w:style>
  <w:style w:type="paragraph" w:customStyle="1" w:styleId="ErstelltdurchVorlagenbauerchfrPhysioswiss">
    <w:name w:val="Erstellt durch Vorlagenbauer.ch für Physioswiss"/>
    <w:basedOn w:val="Standard"/>
    <w:next w:val="Standard"/>
    <w:semiHidden/>
    <w:rsid w:val="00A03F4C"/>
    <w:pPr>
      <w:shd w:val="clear" w:color="auto" w:fill="FFFFFF" w:themeFill="background1"/>
      <w:spacing w:line="240" w:lineRule="atLeast"/>
    </w:pPr>
  </w:style>
  <w:style w:type="table" w:customStyle="1" w:styleId="OhneRahmen">
    <w:name w:val="Ohne Rahmen"/>
    <w:basedOn w:val="NormaleTabelle"/>
    <w:uiPriority w:val="99"/>
    <w:rsid w:val="00B66843"/>
    <w:pPr>
      <w:spacing w:line="240" w:lineRule="auto"/>
    </w:pPr>
    <w:tblPr>
      <w:tblCellMar>
        <w:left w:w="0" w:type="dxa"/>
        <w:right w:w="28" w:type="dxa"/>
      </w:tblCellMar>
    </w:tblPr>
    <w:tblStylePr w:type="firstRow">
      <w:rPr>
        <w:rFonts w:asciiTheme="majorHAnsi" w:hAnsiTheme="majorHAnsi"/>
        <w:b/>
        <w:color w:val="auto"/>
        <w:sz w:val="20"/>
      </w:rPr>
      <w:tblPr/>
      <w:tcPr>
        <w:tcBorders>
          <w:insideH w:val="single" w:sz="4" w:space="0" w:color="auto"/>
          <w:insideV w:val="nil"/>
        </w:tcBorders>
      </w:tc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paragraph" w:customStyle="1" w:styleId="Verband-Adresse">
    <w:name w:val="Verband-Adresse"/>
    <w:basedOn w:val="Standard"/>
    <w:uiPriority w:val="80"/>
    <w:semiHidden/>
    <w:qFormat/>
    <w:rsid w:val="00F86421"/>
    <w:pPr>
      <w:spacing w:line="220" w:lineRule="atLeast"/>
    </w:pPr>
    <w:rPr>
      <w:color w:val="213A8F" w:themeColor="accent1"/>
      <w:sz w:val="16"/>
      <w:szCs w:val="16"/>
    </w:rPr>
  </w:style>
  <w:style w:type="table" w:customStyle="1" w:styleId="Physioswiss1">
    <w:name w:val="Physioswiss 1"/>
    <w:basedOn w:val="NormaleTabelle"/>
    <w:uiPriority w:val="99"/>
    <w:rsid w:val="00B66843"/>
    <w:pPr>
      <w:spacing w:line="240" w:lineRule="auto"/>
    </w:pPr>
    <w:tblPr>
      <w:tblBorders>
        <w:bottom w:val="single" w:sz="4" w:space="0" w:color="213A8F" w:themeColor="accent1"/>
        <w:insideH w:val="single" w:sz="4" w:space="0" w:color="213A8F" w:themeColor="accent1"/>
        <w:insideV w:val="single" w:sz="4" w:space="0" w:color="213A8F" w:themeColor="accent1"/>
      </w:tblBorders>
      <w:tblCellMar>
        <w:top w:w="28" w:type="dxa"/>
        <w:left w:w="28" w:type="dxa"/>
        <w:bottom w:w="28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20"/>
      </w:rPr>
    </w:tblStylePr>
    <w:tblStylePr w:type="lastRow">
      <w:rPr>
        <w:rFonts w:asciiTheme="minorHAnsi" w:hAnsiTheme="minorHAnsi"/>
        <w:b w:val="0"/>
        <w:sz w:val="20"/>
      </w:rPr>
    </w:tblStylePr>
    <w:tblStylePr w:type="firstCol">
      <w:rPr>
        <w:rFonts w:asciiTheme="minorHAnsi" w:hAnsiTheme="minorHAnsi"/>
        <w:b w:val="0"/>
        <w:sz w:val="20"/>
      </w:rPr>
    </w:tblStylePr>
    <w:tblStylePr w:type="lastCol">
      <w:rPr>
        <w:rFonts w:asciiTheme="minorHAnsi" w:hAnsiTheme="minorHAnsi"/>
        <w:b/>
        <w:sz w:val="20"/>
      </w:rPr>
    </w:tblStylePr>
  </w:style>
  <w:style w:type="table" w:customStyle="1" w:styleId="Physioswiss2">
    <w:name w:val="Physioswiss 2"/>
    <w:basedOn w:val="NormaleTabelle"/>
    <w:uiPriority w:val="99"/>
    <w:rsid w:val="006D2ACA"/>
    <w:pPr>
      <w:spacing w:line="240" w:lineRule="auto"/>
    </w:p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28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213A8F" w:themeColor="accent1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BBC43" w:themeFill="accent2"/>
      </w:tcPr>
    </w:tblStylePr>
    <w:tblStylePr w:type="lastRow">
      <w:rPr>
        <w:rFonts w:asciiTheme="minorHAnsi" w:hAnsiTheme="minorHAnsi"/>
        <w:b w:val="0"/>
      </w:rPr>
    </w:tblStylePr>
    <w:tblStylePr w:type="firstCol">
      <w:rPr>
        <w:rFonts w:asciiTheme="minorHAnsi" w:hAnsiTheme="minorHAnsi"/>
        <w:b w:val="0"/>
      </w:rPr>
    </w:tblStylePr>
    <w:tblStylePr w:type="lastCol">
      <w:rPr>
        <w:rFonts w:asciiTheme="minorHAnsi" w:hAnsiTheme="minorHAnsi"/>
        <w:b/>
      </w:rPr>
    </w:tblStylePr>
  </w:style>
  <w:style w:type="table" w:customStyle="1" w:styleId="Tabellenraster2">
    <w:name w:val="Tabellenraster2"/>
    <w:basedOn w:val="NormaleTabelle"/>
    <w:next w:val="Tabellenraster"/>
    <w:uiPriority w:val="39"/>
    <w:rsid w:val="005A67D0"/>
    <w:pPr>
      <w:spacing w:line="240" w:lineRule="auto"/>
    </w:pPr>
    <w:rPr>
      <w:rFonts w:ascii="Univers LT Std 55" w:hAnsi="Univers LT Std 5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physioswiss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Physioswiss">
      <a:dk1>
        <a:sysClr val="windowText" lastClr="000000"/>
      </a:dk1>
      <a:lt1>
        <a:sysClr val="window" lastClr="FFFFFF"/>
      </a:lt1>
      <a:dk2>
        <a:srgbClr val="4D4D4D"/>
      </a:dk2>
      <a:lt2>
        <a:srgbClr val="808080"/>
      </a:lt2>
      <a:accent1>
        <a:srgbClr val="213A8F"/>
      </a:accent1>
      <a:accent2>
        <a:srgbClr val="FBBC43"/>
      </a:accent2>
      <a:accent3>
        <a:srgbClr val="1C9D5B"/>
      </a:accent3>
      <a:accent4>
        <a:srgbClr val="EE7203"/>
      </a:accent4>
      <a:accent5>
        <a:srgbClr val="B59D87"/>
      </a:accent5>
      <a:accent6>
        <a:srgbClr val="7A89BC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DE1358CABF4D8B1428F029962850" ma:contentTypeVersion="9" ma:contentTypeDescription="Ein neues Dokument erstellen." ma:contentTypeScope="" ma:versionID="28d6d72b62f879937cc0f3c8698b44db">
  <xsd:schema xmlns:xsd="http://www.w3.org/2001/XMLSchema" xmlns:xs="http://www.w3.org/2001/XMLSchema" xmlns:p="http://schemas.microsoft.com/office/2006/metadata/properties" xmlns:ns2="a869fb47-e4f1-49d0-b9e7-a3851e2db328" targetNamespace="http://schemas.microsoft.com/office/2006/metadata/properties" ma:root="true" ma:fieldsID="f9a8737ddcb1d986329285ff5a3c56af" ns2:_="">
    <xsd:import namespace="a869fb47-e4f1-49d0-b9e7-a3851e2db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fb47-e4f1-49d0-b9e7-a3851e2db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22F5C-014C-4ABA-90F0-615C9C80041F}"/>
</file>

<file path=customXml/itemProps2.xml><?xml version="1.0" encoding="utf-8"?>
<ds:datastoreItem xmlns:ds="http://schemas.openxmlformats.org/officeDocument/2006/customXml" ds:itemID="{78AA80D1-3097-4DC5-BBEE-BFFE7884C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D7F810-E2A6-4919-9DEC-FB05957AA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4DF50-5DE9-40FE-8A4B-49A357C6E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pharmaSuisse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</dc:creator>
  <cp:lastModifiedBy>Kuttenberger Katharina</cp:lastModifiedBy>
  <cp:revision>3</cp:revision>
  <cp:lastPrinted>2021-02-12T11:21:00Z</cp:lastPrinted>
  <dcterms:created xsi:type="dcterms:W3CDTF">2022-01-06T14:25:00Z</dcterms:created>
  <dcterms:modified xsi:type="dcterms:W3CDTF">2022-01-07T08:06:00Z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0x0101003C0EDE1358CABF4D8B1428F029962850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