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EA8D" w14:textId="77777777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  <w:b/>
          <w:bCs/>
          <w:sz w:val="24"/>
          <w:szCs w:val="28"/>
        </w:rPr>
      </w:pPr>
      <w:r w:rsidRPr="0075074D">
        <w:rPr>
          <w:rFonts w:asciiTheme="minorHAnsi" w:eastAsia="Univers LT Std 55" w:hAnsiTheme="minorHAnsi" w:cstheme="minorHAnsi"/>
          <w:b/>
          <w:bCs/>
          <w:sz w:val="24"/>
          <w:szCs w:val="28"/>
        </w:rPr>
        <w:t xml:space="preserve">Antragsformular für die Vergabe von </w:t>
      </w:r>
      <w:proofErr w:type="spellStart"/>
      <w:r w:rsidRPr="0075074D">
        <w:rPr>
          <w:rFonts w:asciiTheme="minorHAnsi" w:eastAsia="Univers LT Std 55" w:hAnsiTheme="minorHAnsi" w:cstheme="minorHAnsi"/>
          <w:b/>
          <w:bCs/>
          <w:sz w:val="24"/>
          <w:szCs w:val="28"/>
        </w:rPr>
        <w:t>Physioswiss</w:t>
      </w:r>
      <w:proofErr w:type="spellEnd"/>
      <w:r w:rsidRPr="0075074D">
        <w:rPr>
          <w:rFonts w:asciiTheme="minorHAnsi" w:eastAsia="Univers LT Std 55" w:hAnsiTheme="minorHAnsi" w:cstheme="minorHAnsi"/>
          <w:b/>
          <w:bCs/>
          <w:sz w:val="24"/>
          <w:szCs w:val="28"/>
        </w:rPr>
        <w:t>-Punkten</w:t>
      </w:r>
    </w:p>
    <w:p w14:paraId="0F53F832" w14:textId="77777777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</w:rPr>
      </w:pPr>
    </w:p>
    <w:p w14:paraId="7FAA2B8A" w14:textId="5383706A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  <w:b/>
          <w:bCs/>
          <w:sz w:val="22"/>
          <w:szCs w:val="24"/>
        </w:rPr>
      </w:pPr>
      <w:r w:rsidRPr="0075074D">
        <w:rPr>
          <w:rFonts w:asciiTheme="minorHAnsi" w:eastAsia="Univers LT Std 55" w:hAnsiTheme="minorHAnsi" w:cstheme="minorHAnsi"/>
          <w:b/>
          <w:bCs/>
          <w:sz w:val="22"/>
          <w:szCs w:val="24"/>
        </w:rPr>
        <w:t>Weiterbildung</w:t>
      </w:r>
    </w:p>
    <w:p w14:paraId="747C7ABB" w14:textId="77777777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  <w:b/>
          <w:bCs/>
          <w:sz w:val="22"/>
          <w:szCs w:val="24"/>
        </w:rPr>
      </w:pPr>
    </w:p>
    <w:p w14:paraId="3E554FBC" w14:textId="77777777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  <w:b/>
          <w:bCs/>
        </w:rPr>
      </w:pPr>
      <w:r w:rsidRPr="0075074D">
        <w:rPr>
          <w:rFonts w:asciiTheme="minorHAnsi" w:eastAsia="Univers LT Std 55" w:hAnsiTheme="minorHAnsi" w:cstheme="minorHAnsi"/>
          <w:b/>
          <w:bCs/>
        </w:rPr>
        <w:t>Titel</w:t>
      </w:r>
      <w:r w:rsidRPr="0075074D">
        <w:rPr>
          <w:rFonts w:asciiTheme="minorHAnsi" w:eastAsia="Univers LT Std 55" w:hAnsiTheme="minorHAnsi" w:cstheme="minorHAnsi"/>
          <w:b/>
          <w:bCs/>
        </w:rPr>
        <w:tab/>
      </w:r>
      <w:r w:rsidRPr="0075074D">
        <w:rPr>
          <w:rFonts w:asciiTheme="minorHAnsi" w:eastAsia="Univers LT Std 55" w:hAnsiTheme="minorHAnsi" w:cstheme="minorHAnsi"/>
          <w:b/>
          <w:bCs/>
        </w:rPr>
        <w:tab/>
      </w:r>
      <w:r w:rsidRPr="0075074D">
        <w:rPr>
          <w:rFonts w:asciiTheme="minorHAnsi" w:eastAsia="Univers LT Std 55" w:hAnsiTheme="minorHAnsi" w:cstheme="minorHAnsi"/>
          <w:b/>
          <w:bCs/>
        </w:rPr>
        <w:tab/>
      </w:r>
      <w:r w:rsidRPr="0075074D">
        <w:rPr>
          <w:rFonts w:asciiTheme="minorHAnsi" w:eastAsia="Univers LT Std 55" w:hAnsiTheme="minorHAnsi" w:cstheme="minorHAnsi"/>
          <w:b/>
          <w:bCs/>
        </w:rPr>
        <w:tab/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5074D">
        <w:rPr>
          <w:rFonts w:asciiTheme="minorHAnsi" w:eastAsia="Univers LT Std 55" w:hAnsiTheme="minorHAnsi" w:cstheme="minorHAnsi"/>
          <w:b/>
          <w:szCs w:val="20"/>
        </w:rPr>
        <w:instrText xml:space="preserve"> FORMTEXT </w:instrText>
      </w:r>
      <w:r w:rsidRPr="0075074D">
        <w:rPr>
          <w:rFonts w:asciiTheme="minorHAnsi" w:eastAsia="Univers LT Std 55" w:hAnsiTheme="minorHAnsi" w:cstheme="minorHAnsi"/>
          <w:b/>
          <w:szCs w:val="20"/>
        </w:rPr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69E0A9D9" w14:textId="77777777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  <w:b/>
          <w:bCs/>
        </w:rPr>
      </w:pPr>
      <w:r w:rsidRPr="0075074D">
        <w:rPr>
          <w:rFonts w:asciiTheme="minorHAnsi" w:eastAsia="Univers LT Std 55" w:hAnsiTheme="minorHAnsi" w:cstheme="minorHAnsi"/>
          <w:b/>
          <w:bCs/>
        </w:rPr>
        <w:t>Durchführungsdatum</w:t>
      </w:r>
      <w:r w:rsidRPr="0075074D">
        <w:rPr>
          <w:rFonts w:asciiTheme="minorHAnsi" w:eastAsia="Univers LT Std 55" w:hAnsiTheme="minorHAnsi" w:cstheme="minorHAnsi"/>
          <w:b/>
          <w:bCs/>
        </w:rPr>
        <w:tab/>
      </w:r>
      <w:r w:rsidRPr="0075074D">
        <w:rPr>
          <w:rFonts w:asciiTheme="minorHAnsi" w:eastAsia="Univers LT Std 55" w:hAnsiTheme="minorHAnsi" w:cstheme="minorHAnsi"/>
          <w:b/>
          <w:bCs/>
        </w:rPr>
        <w:tab/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5074D">
        <w:rPr>
          <w:rFonts w:asciiTheme="minorHAnsi" w:eastAsia="Univers LT Std 55" w:hAnsiTheme="minorHAnsi" w:cstheme="minorHAnsi"/>
          <w:b/>
          <w:szCs w:val="20"/>
        </w:rPr>
        <w:instrText xml:space="preserve"> FORMTEXT </w:instrText>
      </w:r>
      <w:r w:rsidRPr="0075074D">
        <w:rPr>
          <w:rFonts w:asciiTheme="minorHAnsi" w:eastAsia="Univers LT Std 55" w:hAnsiTheme="minorHAnsi" w:cstheme="minorHAnsi"/>
          <w:b/>
          <w:szCs w:val="20"/>
        </w:rPr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end"/>
      </w:r>
      <w:r w:rsidRPr="0075074D">
        <w:rPr>
          <w:rFonts w:asciiTheme="minorHAnsi" w:eastAsia="Univers LT Std 55" w:hAnsiTheme="minorHAnsi" w:cstheme="minorHAnsi"/>
          <w:b/>
          <w:bCs/>
        </w:rPr>
        <w:tab/>
      </w:r>
      <w:r w:rsidRPr="0075074D">
        <w:rPr>
          <w:rFonts w:asciiTheme="minorHAnsi" w:eastAsia="Univers LT Std 55" w:hAnsiTheme="minorHAnsi" w:cstheme="minorHAnsi"/>
          <w:b/>
          <w:bCs/>
        </w:rPr>
        <w:tab/>
      </w:r>
      <w:r w:rsidRPr="0075074D">
        <w:rPr>
          <w:rFonts w:asciiTheme="minorHAnsi" w:eastAsia="Univers LT Std 55" w:hAnsiTheme="minorHAnsi" w:cstheme="minorHAnsi"/>
          <w:b/>
          <w:bCs/>
        </w:rPr>
        <w:tab/>
      </w:r>
      <w:r w:rsidRPr="0075074D">
        <w:rPr>
          <w:rFonts w:asciiTheme="minorHAnsi" w:eastAsia="Univers LT Std 55" w:hAnsiTheme="minorHAnsi" w:cstheme="minorHAnsi"/>
          <w:b/>
          <w:bCs/>
        </w:rPr>
        <w:tab/>
      </w:r>
      <w:r w:rsidRPr="0075074D">
        <w:rPr>
          <w:rFonts w:asciiTheme="minorHAnsi" w:eastAsia="Univers LT Std 55" w:hAnsiTheme="minorHAnsi" w:cstheme="minorHAnsi"/>
          <w:b/>
          <w:bCs/>
        </w:rPr>
        <w:tab/>
        <w:t xml:space="preserve">Ort </w:t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5074D">
        <w:rPr>
          <w:rFonts w:asciiTheme="minorHAnsi" w:eastAsia="Univers LT Std 55" w:hAnsiTheme="minorHAnsi" w:cstheme="minorHAnsi"/>
          <w:b/>
          <w:szCs w:val="20"/>
        </w:rPr>
        <w:instrText xml:space="preserve"> FORMTEXT </w:instrText>
      </w:r>
      <w:r w:rsidRPr="0075074D">
        <w:rPr>
          <w:rFonts w:asciiTheme="minorHAnsi" w:eastAsia="Univers LT Std 55" w:hAnsiTheme="minorHAnsi" w:cstheme="minorHAnsi"/>
          <w:b/>
          <w:szCs w:val="20"/>
        </w:rPr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6AE0DFC4" w14:textId="77777777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75074D">
        <w:rPr>
          <w:rFonts w:asciiTheme="minorHAnsi" w:eastAsia="Univers LT Std 55" w:hAnsiTheme="minorHAnsi" w:cstheme="minorHAnsi"/>
          <w:b/>
          <w:bCs/>
        </w:rPr>
        <w:t>Fachbereich</w:t>
      </w:r>
      <w:r w:rsidRPr="0075074D">
        <w:rPr>
          <w:rFonts w:asciiTheme="minorHAnsi" w:eastAsia="Univers LT Std 55" w:hAnsiTheme="minorHAnsi" w:cstheme="minorHAnsi"/>
        </w:rPr>
        <w:tab/>
      </w:r>
      <w:r w:rsidRPr="0075074D">
        <w:rPr>
          <w:rFonts w:asciiTheme="minorHAnsi" w:eastAsia="Univers LT Std 55" w:hAnsiTheme="minorHAnsi" w:cstheme="minorHAnsi"/>
        </w:rPr>
        <w:tab/>
      </w:r>
      <w:r w:rsidRPr="0075074D">
        <w:rPr>
          <w:rFonts w:asciiTheme="minorHAnsi" w:eastAsia="Univers LT Std 55" w:hAnsiTheme="minorHAnsi" w:cstheme="minorHAnsi"/>
        </w:rPr>
        <w:tab/>
      </w:r>
      <w:sdt>
        <w:sdtPr>
          <w:rPr>
            <w:rFonts w:asciiTheme="minorHAnsi" w:eastAsia="Univers LT Std 55" w:hAnsiTheme="minorHAnsi" w:cstheme="minorHAnsi"/>
          </w:rPr>
          <w:id w:val="105635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74D">
            <w:rPr>
              <w:rFonts w:ascii="Segoe UI Symbol" w:eastAsia="Univers LT Std 55" w:hAnsi="Segoe UI Symbol" w:cs="Segoe UI Symbol"/>
            </w:rPr>
            <w:t>☐</w:t>
          </w:r>
        </w:sdtContent>
      </w:sdt>
      <w:r w:rsidRPr="0075074D">
        <w:rPr>
          <w:rFonts w:asciiTheme="minorHAnsi" w:eastAsia="Univers LT Std 55" w:hAnsiTheme="minorHAnsi" w:cstheme="minorHAnsi"/>
        </w:rPr>
        <w:t>Allgemeine Physiotherapie</w:t>
      </w:r>
      <w:r w:rsidRPr="0075074D">
        <w:rPr>
          <w:rFonts w:asciiTheme="minorHAnsi" w:eastAsia="Univers LT Std 55" w:hAnsiTheme="minorHAnsi" w:cstheme="minorHAnsi"/>
        </w:rPr>
        <w:tab/>
      </w:r>
      <w:r w:rsidRPr="0075074D">
        <w:rPr>
          <w:rFonts w:asciiTheme="minorHAnsi" w:eastAsia="Univers LT Std 55" w:hAnsiTheme="minorHAnsi" w:cstheme="minorHAnsi"/>
        </w:rPr>
        <w:tab/>
      </w:r>
      <w:sdt>
        <w:sdtPr>
          <w:rPr>
            <w:rFonts w:asciiTheme="minorHAnsi" w:eastAsia="Univers LT Std 55" w:hAnsiTheme="minorHAnsi" w:cstheme="minorHAnsi"/>
          </w:rPr>
          <w:id w:val="202613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74D">
            <w:rPr>
              <w:rFonts w:ascii="Segoe UI Symbol" w:eastAsia="Univers LT Std 55" w:hAnsi="Segoe UI Symbol" w:cs="Segoe UI Symbol"/>
            </w:rPr>
            <w:t>☐</w:t>
          </w:r>
        </w:sdtContent>
      </w:sdt>
      <w:r w:rsidRPr="0075074D">
        <w:rPr>
          <w:rFonts w:asciiTheme="minorHAnsi" w:eastAsia="Univers LT Std 55" w:hAnsiTheme="minorHAnsi" w:cstheme="minorHAnsi"/>
        </w:rPr>
        <w:t>Innere Organe und Gefässe</w:t>
      </w:r>
    </w:p>
    <w:p w14:paraId="4FF55EA9" w14:textId="77777777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75074D">
        <w:rPr>
          <w:rFonts w:asciiTheme="minorHAnsi" w:eastAsia="Univers LT Std 55" w:hAnsiTheme="minorHAnsi" w:cstheme="minorHAnsi"/>
        </w:rPr>
        <w:tab/>
      </w:r>
      <w:r w:rsidRPr="0075074D">
        <w:rPr>
          <w:rFonts w:asciiTheme="minorHAnsi" w:eastAsia="Univers LT Std 55" w:hAnsiTheme="minorHAnsi" w:cstheme="minorHAnsi"/>
        </w:rPr>
        <w:tab/>
      </w:r>
      <w:r w:rsidRPr="0075074D">
        <w:rPr>
          <w:rFonts w:asciiTheme="minorHAnsi" w:eastAsia="Univers LT Std 55" w:hAnsiTheme="minorHAnsi" w:cstheme="minorHAnsi"/>
        </w:rPr>
        <w:tab/>
      </w:r>
      <w:r w:rsidRPr="0075074D">
        <w:rPr>
          <w:rFonts w:asciiTheme="minorHAnsi" w:eastAsia="Univers LT Std 55" w:hAnsiTheme="minorHAnsi" w:cstheme="minorHAnsi"/>
        </w:rPr>
        <w:tab/>
      </w:r>
      <w:sdt>
        <w:sdtPr>
          <w:rPr>
            <w:rFonts w:asciiTheme="minorHAnsi" w:eastAsia="Univers LT Std 55" w:hAnsiTheme="minorHAnsi" w:cstheme="minorHAnsi"/>
          </w:rPr>
          <w:id w:val="-190389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74D">
            <w:rPr>
              <w:rFonts w:ascii="Segoe UI Symbol" w:eastAsia="Univers LT Std 55" w:hAnsi="Segoe UI Symbol" w:cs="Segoe UI Symbol"/>
            </w:rPr>
            <w:t>☐</w:t>
          </w:r>
        </w:sdtContent>
      </w:sdt>
      <w:r w:rsidRPr="0075074D">
        <w:rPr>
          <w:rFonts w:asciiTheme="minorHAnsi" w:eastAsia="Univers LT Std 55" w:hAnsiTheme="minorHAnsi" w:cstheme="minorHAnsi"/>
        </w:rPr>
        <w:t>Muskuloskelettal</w:t>
      </w:r>
      <w:r w:rsidRPr="0075074D">
        <w:rPr>
          <w:rFonts w:asciiTheme="minorHAnsi" w:eastAsia="Univers LT Std 55" w:hAnsiTheme="minorHAnsi" w:cstheme="minorHAnsi"/>
        </w:rPr>
        <w:tab/>
      </w:r>
      <w:r w:rsidRPr="0075074D">
        <w:rPr>
          <w:rFonts w:asciiTheme="minorHAnsi" w:eastAsia="Univers LT Std 55" w:hAnsiTheme="minorHAnsi" w:cstheme="minorHAnsi"/>
        </w:rPr>
        <w:tab/>
      </w:r>
      <w:r w:rsidRPr="0075074D">
        <w:rPr>
          <w:rFonts w:asciiTheme="minorHAnsi" w:eastAsia="Univers LT Std 55" w:hAnsiTheme="minorHAnsi" w:cstheme="minorHAnsi"/>
        </w:rPr>
        <w:tab/>
      </w:r>
      <w:sdt>
        <w:sdtPr>
          <w:rPr>
            <w:rFonts w:asciiTheme="minorHAnsi" w:eastAsia="Univers LT Std 55" w:hAnsiTheme="minorHAnsi" w:cstheme="minorHAnsi"/>
          </w:rPr>
          <w:id w:val="161532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74D">
            <w:rPr>
              <w:rFonts w:ascii="Segoe UI Symbol" w:eastAsia="Univers LT Std 55" w:hAnsi="Segoe UI Symbol" w:cs="Segoe UI Symbol"/>
            </w:rPr>
            <w:t>☐</w:t>
          </w:r>
        </w:sdtContent>
      </w:sdt>
      <w:r w:rsidRPr="0075074D">
        <w:rPr>
          <w:rFonts w:asciiTheme="minorHAnsi" w:eastAsia="Univers LT Std 55" w:hAnsiTheme="minorHAnsi" w:cstheme="minorHAnsi"/>
        </w:rPr>
        <w:t>Pädiatrie</w:t>
      </w:r>
    </w:p>
    <w:p w14:paraId="133D47FF" w14:textId="77777777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75074D">
        <w:rPr>
          <w:rFonts w:asciiTheme="minorHAnsi" w:eastAsia="Univers LT Std 55" w:hAnsiTheme="minorHAnsi" w:cstheme="minorHAnsi"/>
        </w:rPr>
        <w:tab/>
      </w:r>
      <w:r w:rsidRPr="0075074D">
        <w:rPr>
          <w:rFonts w:asciiTheme="minorHAnsi" w:eastAsia="Univers LT Std 55" w:hAnsiTheme="minorHAnsi" w:cstheme="minorHAnsi"/>
        </w:rPr>
        <w:tab/>
      </w:r>
      <w:r w:rsidRPr="0075074D">
        <w:rPr>
          <w:rFonts w:asciiTheme="minorHAnsi" w:eastAsia="Univers LT Std 55" w:hAnsiTheme="minorHAnsi" w:cstheme="minorHAnsi"/>
        </w:rPr>
        <w:tab/>
      </w:r>
      <w:r w:rsidRPr="0075074D">
        <w:rPr>
          <w:rFonts w:asciiTheme="minorHAnsi" w:eastAsia="Univers LT Std 55" w:hAnsiTheme="minorHAnsi" w:cstheme="minorHAnsi"/>
        </w:rPr>
        <w:tab/>
      </w:r>
      <w:sdt>
        <w:sdtPr>
          <w:rPr>
            <w:rFonts w:asciiTheme="minorHAnsi" w:eastAsia="Univers LT Std 55" w:hAnsiTheme="minorHAnsi" w:cstheme="minorHAnsi"/>
          </w:rPr>
          <w:id w:val="85221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74D">
            <w:rPr>
              <w:rFonts w:ascii="Segoe UI Symbol" w:eastAsia="Univers LT Std 55" w:hAnsi="Segoe UI Symbol" w:cs="Segoe UI Symbol"/>
            </w:rPr>
            <w:t>☐</w:t>
          </w:r>
        </w:sdtContent>
      </w:sdt>
      <w:r w:rsidRPr="0075074D">
        <w:rPr>
          <w:rFonts w:asciiTheme="minorHAnsi" w:eastAsia="Univers LT Std 55" w:hAnsiTheme="minorHAnsi" w:cstheme="minorHAnsi"/>
        </w:rPr>
        <w:t>Neuromotorik und Sensorik</w:t>
      </w:r>
      <w:r w:rsidRPr="0075074D">
        <w:rPr>
          <w:rFonts w:asciiTheme="minorHAnsi" w:eastAsia="Univers LT Std 55" w:hAnsiTheme="minorHAnsi" w:cstheme="minorHAnsi"/>
        </w:rPr>
        <w:tab/>
      </w:r>
      <w:r w:rsidRPr="0075074D">
        <w:rPr>
          <w:rFonts w:asciiTheme="minorHAnsi" w:eastAsia="Univers LT Std 55" w:hAnsiTheme="minorHAnsi" w:cstheme="minorHAnsi"/>
        </w:rPr>
        <w:tab/>
      </w:r>
      <w:sdt>
        <w:sdtPr>
          <w:rPr>
            <w:rFonts w:asciiTheme="minorHAnsi" w:eastAsia="Univers LT Std 55" w:hAnsiTheme="minorHAnsi" w:cstheme="minorHAnsi"/>
          </w:rPr>
          <w:id w:val="-4638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74D">
            <w:rPr>
              <w:rFonts w:ascii="Segoe UI Symbol" w:eastAsia="Univers LT Std 55" w:hAnsi="Segoe UI Symbol" w:cs="Segoe UI Symbol"/>
            </w:rPr>
            <w:t>☐</w:t>
          </w:r>
        </w:sdtContent>
      </w:sdt>
      <w:r w:rsidRPr="0075074D">
        <w:rPr>
          <w:rFonts w:asciiTheme="minorHAnsi" w:eastAsia="Univers LT Std 55" w:hAnsiTheme="minorHAnsi" w:cstheme="minorHAnsi"/>
        </w:rPr>
        <w:t>Geriatrie</w:t>
      </w:r>
    </w:p>
    <w:p w14:paraId="5FF02762" w14:textId="7BAA68CD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75074D">
        <w:rPr>
          <w:rFonts w:asciiTheme="minorHAnsi" w:eastAsia="Univers LT Std 55" w:hAnsiTheme="minorHAnsi" w:cstheme="minorHAnsi"/>
        </w:rPr>
        <w:tab/>
      </w:r>
      <w:r w:rsidRPr="0075074D">
        <w:rPr>
          <w:rFonts w:asciiTheme="minorHAnsi" w:eastAsia="Univers LT Std 55" w:hAnsiTheme="minorHAnsi" w:cstheme="minorHAnsi"/>
        </w:rPr>
        <w:tab/>
      </w:r>
      <w:r w:rsidRPr="0075074D">
        <w:rPr>
          <w:rFonts w:asciiTheme="minorHAnsi" w:eastAsia="Univers LT Std 55" w:hAnsiTheme="minorHAnsi" w:cstheme="minorHAnsi"/>
        </w:rPr>
        <w:tab/>
      </w:r>
      <w:r w:rsidRPr="0075074D">
        <w:rPr>
          <w:rFonts w:asciiTheme="minorHAnsi" w:eastAsia="Univers LT Std 55" w:hAnsiTheme="minorHAnsi" w:cstheme="minorHAnsi"/>
        </w:rPr>
        <w:tab/>
      </w:r>
      <w:sdt>
        <w:sdtPr>
          <w:rPr>
            <w:rFonts w:asciiTheme="minorHAnsi" w:eastAsia="Univers LT Std 55" w:hAnsiTheme="minorHAnsi" w:cstheme="minorHAnsi"/>
          </w:rPr>
          <w:id w:val="-134624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74D">
            <w:rPr>
              <w:rFonts w:ascii="Segoe UI Symbol" w:eastAsia="Univers LT Std 55" w:hAnsi="Segoe UI Symbol" w:cs="Segoe UI Symbol"/>
            </w:rPr>
            <w:t>☐</w:t>
          </w:r>
        </w:sdtContent>
      </w:sdt>
      <w:r w:rsidRPr="0075074D">
        <w:rPr>
          <w:rFonts w:asciiTheme="minorHAnsi" w:eastAsia="Univers LT Std 55" w:hAnsiTheme="minorHAnsi" w:cstheme="minorHAnsi"/>
        </w:rPr>
        <w:t>Andere</w:t>
      </w:r>
      <w:r w:rsidRPr="0075074D">
        <w:rPr>
          <w:rFonts w:asciiTheme="minorHAnsi" w:eastAsia="Univers LT Std 55" w:hAnsiTheme="minorHAnsi" w:cstheme="minorHAnsi"/>
        </w:rPr>
        <w:tab/>
      </w:r>
    </w:p>
    <w:p w14:paraId="1B23BD5C" w14:textId="77777777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75074D">
        <w:rPr>
          <w:rFonts w:asciiTheme="minorHAnsi" w:eastAsia="Univers LT Std 55" w:hAnsiTheme="minorHAnsi" w:cstheme="minorHAnsi"/>
        </w:rPr>
        <w:t xml:space="preserve">Effektive Dauer der Fortbildung (ohne Pausen): </w:t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5074D">
        <w:rPr>
          <w:rFonts w:asciiTheme="minorHAnsi" w:eastAsia="Univers LT Std 55" w:hAnsiTheme="minorHAnsi" w:cstheme="minorHAnsi"/>
          <w:b/>
          <w:szCs w:val="20"/>
        </w:rPr>
        <w:instrText xml:space="preserve"> FORMTEXT </w:instrText>
      </w:r>
      <w:r w:rsidRPr="0075074D">
        <w:rPr>
          <w:rFonts w:asciiTheme="minorHAnsi" w:eastAsia="Univers LT Std 55" w:hAnsiTheme="minorHAnsi" w:cstheme="minorHAnsi"/>
          <w:b/>
          <w:szCs w:val="20"/>
        </w:rPr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45243555" w14:textId="77777777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  <w:i/>
          <w:iCs/>
        </w:rPr>
      </w:pPr>
      <w:r w:rsidRPr="0075074D">
        <w:rPr>
          <w:rFonts w:asciiTheme="minorHAnsi" w:eastAsia="Univers LT Std 55" w:hAnsiTheme="minorHAnsi" w:cstheme="minorHAnsi"/>
        </w:rPr>
        <w:t xml:space="preserve">Beantragte Anzahl </w:t>
      </w:r>
      <w:proofErr w:type="spellStart"/>
      <w:r w:rsidRPr="0075074D">
        <w:rPr>
          <w:rFonts w:asciiTheme="minorHAnsi" w:eastAsia="Univers LT Std 55" w:hAnsiTheme="minorHAnsi" w:cstheme="minorHAnsi"/>
        </w:rPr>
        <w:t>Physioswiss</w:t>
      </w:r>
      <w:proofErr w:type="spellEnd"/>
      <w:r w:rsidRPr="0075074D">
        <w:rPr>
          <w:rFonts w:asciiTheme="minorHAnsi" w:eastAsia="Univers LT Std 55" w:hAnsiTheme="minorHAnsi" w:cstheme="minorHAnsi"/>
        </w:rPr>
        <w:t xml:space="preserve">-Punkte: </w:t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5074D">
        <w:rPr>
          <w:rFonts w:asciiTheme="minorHAnsi" w:eastAsia="Univers LT Std 55" w:hAnsiTheme="minorHAnsi" w:cstheme="minorHAnsi"/>
          <w:b/>
          <w:szCs w:val="20"/>
        </w:rPr>
        <w:instrText xml:space="preserve"> FORMTEXT </w:instrText>
      </w:r>
      <w:r w:rsidRPr="0075074D">
        <w:rPr>
          <w:rFonts w:asciiTheme="minorHAnsi" w:eastAsia="Univers LT Std 55" w:hAnsiTheme="minorHAnsi" w:cstheme="minorHAnsi"/>
          <w:b/>
          <w:szCs w:val="20"/>
        </w:rPr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end"/>
      </w:r>
      <w:r w:rsidRPr="0075074D">
        <w:rPr>
          <w:rFonts w:asciiTheme="minorHAnsi" w:eastAsia="Univers LT Std 55" w:hAnsiTheme="minorHAnsi" w:cstheme="minorHAnsi"/>
        </w:rPr>
        <w:br/>
      </w:r>
      <w:r w:rsidRPr="0075074D">
        <w:rPr>
          <w:rFonts w:asciiTheme="minorHAnsi" w:eastAsia="Univers LT Std 55" w:hAnsiTheme="minorHAnsi" w:cstheme="minorHAnsi"/>
          <w:i/>
          <w:iCs/>
        </w:rPr>
        <w:t xml:space="preserve">1 </w:t>
      </w:r>
      <w:proofErr w:type="spellStart"/>
      <w:r w:rsidRPr="0075074D">
        <w:rPr>
          <w:rFonts w:asciiTheme="minorHAnsi" w:eastAsia="Univers LT Std 55" w:hAnsiTheme="minorHAnsi" w:cstheme="minorHAnsi"/>
          <w:i/>
          <w:iCs/>
        </w:rPr>
        <w:t>Physioswiss</w:t>
      </w:r>
      <w:proofErr w:type="spellEnd"/>
      <w:r w:rsidRPr="0075074D">
        <w:rPr>
          <w:rFonts w:asciiTheme="minorHAnsi" w:eastAsia="Univers LT Std 55" w:hAnsiTheme="minorHAnsi" w:cstheme="minorHAnsi"/>
          <w:i/>
          <w:iCs/>
        </w:rPr>
        <w:t>-Punkt entspricht 60min</w:t>
      </w:r>
    </w:p>
    <w:p w14:paraId="191EDF97" w14:textId="77777777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  <w:i/>
          <w:iCs/>
        </w:rPr>
      </w:pPr>
    </w:p>
    <w:p w14:paraId="507451F0" w14:textId="003874A9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  <w:b/>
          <w:bCs/>
        </w:rPr>
      </w:pPr>
      <w:proofErr w:type="spellStart"/>
      <w:r w:rsidRPr="0075074D">
        <w:rPr>
          <w:rFonts w:asciiTheme="minorHAnsi" w:eastAsia="Univers LT Std 55" w:hAnsiTheme="minorHAnsi" w:cstheme="minorHAnsi"/>
          <w:b/>
          <w:bCs/>
        </w:rPr>
        <w:t>Antragssteller</w:t>
      </w:r>
      <w:r w:rsidR="004138BB" w:rsidRPr="0075074D">
        <w:rPr>
          <w:rFonts w:asciiTheme="minorHAnsi" w:eastAsia="Univers LT Std 55" w:hAnsiTheme="minorHAnsi" w:cstheme="minorHAnsi"/>
          <w:b/>
          <w:bCs/>
        </w:rPr>
        <w:t>:i</w:t>
      </w:r>
      <w:r w:rsidRPr="0075074D">
        <w:rPr>
          <w:rFonts w:asciiTheme="minorHAnsi" w:eastAsia="Univers LT Std 55" w:hAnsiTheme="minorHAnsi" w:cstheme="minorHAnsi"/>
          <w:b/>
          <w:bCs/>
        </w:rPr>
        <w:t>n</w:t>
      </w:r>
      <w:proofErr w:type="spellEnd"/>
    </w:p>
    <w:p w14:paraId="197832DD" w14:textId="77777777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75074D">
        <w:rPr>
          <w:rFonts w:asciiTheme="minorHAnsi" w:eastAsia="Univers LT Std 55" w:hAnsiTheme="minorHAnsi" w:cstheme="minorHAnsi"/>
        </w:rPr>
        <w:t xml:space="preserve">Organisation </w:t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5074D">
        <w:rPr>
          <w:rFonts w:asciiTheme="minorHAnsi" w:eastAsia="Univers LT Std 55" w:hAnsiTheme="minorHAnsi" w:cstheme="minorHAnsi"/>
          <w:b/>
          <w:szCs w:val="20"/>
        </w:rPr>
        <w:instrText xml:space="preserve"> FORMTEXT </w:instrText>
      </w:r>
      <w:r w:rsidRPr="0075074D">
        <w:rPr>
          <w:rFonts w:asciiTheme="minorHAnsi" w:eastAsia="Univers LT Std 55" w:hAnsiTheme="minorHAnsi" w:cstheme="minorHAnsi"/>
          <w:b/>
          <w:szCs w:val="20"/>
        </w:rPr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3344177C" w14:textId="77777777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75074D">
        <w:rPr>
          <w:rFonts w:asciiTheme="minorHAnsi" w:eastAsia="Univers LT Std 55" w:hAnsiTheme="minorHAnsi" w:cstheme="minorHAnsi"/>
        </w:rPr>
        <w:t xml:space="preserve">Name </w:t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5074D">
        <w:rPr>
          <w:rFonts w:asciiTheme="minorHAnsi" w:eastAsia="Univers LT Std 55" w:hAnsiTheme="minorHAnsi" w:cstheme="minorHAnsi"/>
          <w:b/>
          <w:szCs w:val="20"/>
        </w:rPr>
        <w:instrText xml:space="preserve"> FORMTEXT </w:instrText>
      </w:r>
      <w:r w:rsidRPr="0075074D">
        <w:rPr>
          <w:rFonts w:asciiTheme="minorHAnsi" w:eastAsia="Univers LT Std 55" w:hAnsiTheme="minorHAnsi" w:cstheme="minorHAnsi"/>
          <w:b/>
          <w:szCs w:val="20"/>
        </w:rPr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5645C9A9" w14:textId="77777777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75074D">
        <w:rPr>
          <w:rFonts w:asciiTheme="minorHAnsi" w:eastAsia="Univers LT Std 55" w:hAnsiTheme="minorHAnsi" w:cstheme="minorHAnsi"/>
        </w:rPr>
        <w:t xml:space="preserve">Die durchführende Organisation ist Mitglied von </w:t>
      </w:r>
      <w:proofErr w:type="spellStart"/>
      <w:r w:rsidRPr="0075074D">
        <w:rPr>
          <w:rFonts w:asciiTheme="minorHAnsi" w:eastAsia="Univers LT Std 55" w:hAnsiTheme="minorHAnsi" w:cstheme="minorHAnsi"/>
        </w:rPr>
        <w:t>Physioswiss</w:t>
      </w:r>
      <w:proofErr w:type="spellEnd"/>
      <w:r w:rsidRPr="0075074D">
        <w:rPr>
          <w:rFonts w:asciiTheme="minorHAnsi" w:eastAsia="Univers LT Std 55" w:hAnsiTheme="minorHAnsi" w:cstheme="minorHAnsi"/>
        </w:rPr>
        <w:tab/>
        <w:t xml:space="preserve">Ja </w:t>
      </w:r>
      <w:sdt>
        <w:sdtPr>
          <w:rPr>
            <w:rFonts w:asciiTheme="minorHAnsi" w:eastAsia="Univers LT Std 55" w:hAnsiTheme="minorHAnsi" w:cstheme="minorHAnsi"/>
          </w:rPr>
          <w:id w:val="-161997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74D">
            <w:rPr>
              <w:rFonts w:ascii="Segoe UI Symbol" w:eastAsia="Univers LT Std 55" w:hAnsi="Segoe UI Symbol" w:cs="Segoe UI Symbol"/>
            </w:rPr>
            <w:t>☐</w:t>
          </w:r>
        </w:sdtContent>
      </w:sdt>
      <w:r w:rsidRPr="0075074D">
        <w:rPr>
          <w:rFonts w:asciiTheme="minorHAnsi" w:eastAsia="Univers LT Std 55" w:hAnsiTheme="minorHAnsi" w:cstheme="minorHAnsi"/>
        </w:rPr>
        <w:tab/>
        <w:t>Nein</w:t>
      </w:r>
      <w:r w:rsidRPr="0075074D">
        <w:rPr>
          <w:rFonts w:asciiTheme="minorHAnsi" w:eastAsia="Univers LT Std 55" w:hAnsiTheme="minorHAnsi" w:cstheme="minorHAnsi"/>
        </w:rPr>
        <w:tab/>
      </w:r>
      <w:sdt>
        <w:sdtPr>
          <w:rPr>
            <w:rFonts w:asciiTheme="minorHAnsi" w:eastAsia="Univers LT Std 55" w:hAnsiTheme="minorHAnsi" w:cstheme="minorHAnsi"/>
          </w:rPr>
          <w:id w:val="151942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74D">
            <w:rPr>
              <w:rFonts w:ascii="Segoe UI Symbol" w:eastAsia="Univers LT Std 55" w:hAnsi="Segoe UI Symbol" w:cs="Segoe UI Symbol"/>
            </w:rPr>
            <w:t>☐</w:t>
          </w:r>
        </w:sdtContent>
      </w:sdt>
    </w:p>
    <w:p w14:paraId="4E563B86" w14:textId="7515091E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75074D">
        <w:rPr>
          <w:rFonts w:asciiTheme="minorHAnsi" w:eastAsia="Univers LT Std 55" w:hAnsiTheme="minorHAnsi" w:cstheme="minorHAnsi"/>
        </w:rPr>
        <w:t>Der/</w:t>
      </w:r>
      <w:proofErr w:type="gramStart"/>
      <w:r w:rsidRPr="0075074D">
        <w:rPr>
          <w:rFonts w:asciiTheme="minorHAnsi" w:eastAsia="Univers LT Std 55" w:hAnsiTheme="minorHAnsi" w:cstheme="minorHAnsi"/>
        </w:rPr>
        <w:t xml:space="preserve">die leitende </w:t>
      </w:r>
      <w:proofErr w:type="spellStart"/>
      <w:r w:rsidRPr="0075074D">
        <w:rPr>
          <w:rFonts w:asciiTheme="minorHAnsi" w:eastAsia="Univers LT Std 55" w:hAnsiTheme="minorHAnsi" w:cstheme="minorHAnsi"/>
        </w:rPr>
        <w:t>Physiotherapeut</w:t>
      </w:r>
      <w:proofErr w:type="gramEnd"/>
      <w:r w:rsidR="004138BB" w:rsidRPr="0075074D">
        <w:rPr>
          <w:rFonts w:asciiTheme="minorHAnsi" w:eastAsia="Univers LT Std 55" w:hAnsiTheme="minorHAnsi" w:cstheme="minorHAnsi"/>
        </w:rPr>
        <w:t>:i</w:t>
      </w:r>
      <w:r w:rsidRPr="0075074D">
        <w:rPr>
          <w:rFonts w:asciiTheme="minorHAnsi" w:eastAsia="Univers LT Std 55" w:hAnsiTheme="minorHAnsi" w:cstheme="minorHAnsi"/>
        </w:rPr>
        <w:t>n</w:t>
      </w:r>
      <w:proofErr w:type="spellEnd"/>
      <w:r w:rsidRPr="0075074D">
        <w:rPr>
          <w:rFonts w:asciiTheme="minorHAnsi" w:eastAsia="Univers LT Std 55" w:hAnsiTheme="minorHAnsi" w:cstheme="minorHAnsi"/>
        </w:rPr>
        <w:t xml:space="preserve"> ist Mitglied von </w:t>
      </w:r>
      <w:proofErr w:type="spellStart"/>
      <w:r w:rsidRPr="0075074D">
        <w:rPr>
          <w:rFonts w:asciiTheme="minorHAnsi" w:eastAsia="Univers LT Std 55" w:hAnsiTheme="minorHAnsi" w:cstheme="minorHAnsi"/>
        </w:rPr>
        <w:t>Physioswiss</w:t>
      </w:r>
      <w:proofErr w:type="spellEnd"/>
      <w:r w:rsidRPr="0075074D">
        <w:rPr>
          <w:rFonts w:asciiTheme="minorHAnsi" w:eastAsia="Univers LT Std 55" w:hAnsiTheme="minorHAnsi" w:cstheme="minorHAnsi"/>
        </w:rPr>
        <w:tab/>
        <w:t xml:space="preserve">Ja </w:t>
      </w:r>
      <w:sdt>
        <w:sdtPr>
          <w:rPr>
            <w:rFonts w:asciiTheme="minorHAnsi" w:eastAsia="Univers LT Std 55" w:hAnsiTheme="minorHAnsi" w:cstheme="minorHAnsi"/>
          </w:rPr>
          <w:id w:val="56954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74D">
            <w:rPr>
              <w:rFonts w:ascii="Segoe UI Symbol" w:eastAsia="Univers LT Std 55" w:hAnsi="Segoe UI Symbol" w:cs="Segoe UI Symbol"/>
            </w:rPr>
            <w:t>☐</w:t>
          </w:r>
        </w:sdtContent>
      </w:sdt>
      <w:r w:rsidRPr="0075074D">
        <w:rPr>
          <w:rFonts w:asciiTheme="minorHAnsi" w:eastAsia="Univers LT Std 55" w:hAnsiTheme="minorHAnsi" w:cstheme="minorHAnsi"/>
        </w:rPr>
        <w:tab/>
        <w:t>Nein</w:t>
      </w:r>
      <w:r w:rsidRPr="0075074D">
        <w:rPr>
          <w:rFonts w:asciiTheme="minorHAnsi" w:eastAsia="Univers LT Std 55" w:hAnsiTheme="minorHAnsi" w:cstheme="minorHAnsi"/>
        </w:rPr>
        <w:tab/>
      </w:r>
      <w:sdt>
        <w:sdtPr>
          <w:rPr>
            <w:rFonts w:asciiTheme="minorHAnsi" w:eastAsia="Univers LT Std 55" w:hAnsiTheme="minorHAnsi" w:cstheme="minorHAnsi"/>
          </w:rPr>
          <w:id w:val="152428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74D">
            <w:rPr>
              <w:rFonts w:ascii="Segoe UI Symbol" w:eastAsia="Univers LT Std 55" w:hAnsi="Segoe UI Symbol" w:cs="Segoe UI Symbol"/>
            </w:rPr>
            <w:t>☐</w:t>
          </w:r>
        </w:sdtContent>
      </w:sdt>
    </w:p>
    <w:p w14:paraId="5D36696E" w14:textId="77777777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75074D">
        <w:rPr>
          <w:rFonts w:asciiTheme="minorHAnsi" w:eastAsia="Univers LT Std 55" w:hAnsiTheme="minorHAnsi" w:cstheme="minorHAnsi"/>
        </w:rPr>
        <w:t xml:space="preserve">Mitgliedernummer </w:t>
      </w:r>
      <w:proofErr w:type="spellStart"/>
      <w:r w:rsidRPr="0075074D">
        <w:rPr>
          <w:rFonts w:asciiTheme="minorHAnsi" w:eastAsia="Univers LT Std 55" w:hAnsiTheme="minorHAnsi" w:cstheme="minorHAnsi"/>
        </w:rPr>
        <w:t>Physioswiss</w:t>
      </w:r>
      <w:proofErr w:type="spellEnd"/>
      <w:r w:rsidRPr="0075074D">
        <w:rPr>
          <w:rFonts w:asciiTheme="minorHAnsi" w:eastAsia="Univers LT Std 55" w:hAnsiTheme="minorHAnsi" w:cstheme="minorHAnsi"/>
        </w:rPr>
        <w:t xml:space="preserve"> </w:t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5074D">
        <w:rPr>
          <w:rFonts w:asciiTheme="minorHAnsi" w:eastAsia="Univers LT Std 55" w:hAnsiTheme="minorHAnsi" w:cstheme="minorHAnsi"/>
          <w:b/>
          <w:szCs w:val="20"/>
        </w:rPr>
        <w:instrText xml:space="preserve"> FORMTEXT </w:instrText>
      </w:r>
      <w:r w:rsidRPr="0075074D">
        <w:rPr>
          <w:rFonts w:asciiTheme="minorHAnsi" w:eastAsia="Univers LT Std 55" w:hAnsiTheme="minorHAnsi" w:cstheme="minorHAnsi"/>
          <w:b/>
          <w:szCs w:val="20"/>
        </w:rPr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0B77946E" w14:textId="77777777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  <w:b/>
          <w:bCs/>
          <w:sz w:val="22"/>
          <w:szCs w:val="24"/>
        </w:rPr>
      </w:pPr>
    </w:p>
    <w:p w14:paraId="0585EFEB" w14:textId="77777777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  <w:b/>
          <w:bCs/>
          <w:sz w:val="22"/>
          <w:szCs w:val="24"/>
        </w:rPr>
      </w:pPr>
      <w:r w:rsidRPr="0075074D">
        <w:rPr>
          <w:rFonts w:asciiTheme="minorHAnsi" w:eastAsia="Univers LT Std 55" w:hAnsiTheme="minorHAnsi" w:cstheme="minorHAnsi"/>
          <w:b/>
          <w:bCs/>
          <w:sz w:val="22"/>
          <w:szCs w:val="24"/>
        </w:rPr>
        <w:t>Kontaktadresse</w:t>
      </w:r>
    </w:p>
    <w:p w14:paraId="7E51C76F" w14:textId="77777777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75074D">
        <w:rPr>
          <w:rFonts w:asciiTheme="minorHAnsi" w:eastAsia="Univers LT Std 55" w:hAnsiTheme="minorHAnsi" w:cstheme="minorHAnsi"/>
        </w:rPr>
        <w:t xml:space="preserve">Name/Vorname </w:t>
      </w:r>
      <w:r w:rsidRPr="0075074D">
        <w:rPr>
          <w:rFonts w:asciiTheme="minorHAnsi" w:eastAsia="Univers LT Std 55" w:hAnsiTheme="minorHAnsi" w:cstheme="minorHAnsi"/>
        </w:rPr>
        <w:tab/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5074D">
        <w:rPr>
          <w:rFonts w:asciiTheme="minorHAnsi" w:eastAsia="Univers LT Std 55" w:hAnsiTheme="minorHAnsi" w:cstheme="minorHAnsi"/>
          <w:b/>
          <w:szCs w:val="20"/>
        </w:rPr>
        <w:instrText xml:space="preserve"> FORMTEXT </w:instrText>
      </w:r>
      <w:r w:rsidRPr="0075074D">
        <w:rPr>
          <w:rFonts w:asciiTheme="minorHAnsi" w:eastAsia="Univers LT Std 55" w:hAnsiTheme="minorHAnsi" w:cstheme="minorHAnsi"/>
          <w:b/>
          <w:szCs w:val="20"/>
        </w:rPr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225CEEF4" w14:textId="77777777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75074D">
        <w:rPr>
          <w:rFonts w:asciiTheme="minorHAnsi" w:eastAsia="Univers LT Std 55" w:hAnsiTheme="minorHAnsi" w:cstheme="minorHAnsi"/>
        </w:rPr>
        <w:t>Institution</w:t>
      </w:r>
      <w:r w:rsidRPr="0075074D">
        <w:rPr>
          <w:rFonts w:asciiTheme="minorHAnsi" w:eastAsia="Univers LT Std 55" w:hAnsiTheme="minorHAnsi" w:cstheme="minorHAnsi"/>
        </w:rPr>
        <w:tab/>
      </w:r>
      <w:r w:rsidRPr="0075074D">
        <w:rPr>
          <w:rFonts w:asciiTheme="minorHAnsi" w:eastAsia="Univers LT Std 55" w:hAnsiTheme="minorHAnsi" w:cstheme="minorHAnsi"/>
        </w:rPr>
        <w:tab/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5074D">
        <w:rPr>
          <w:rFonts w:asciiTheme="minorHAnsi" w:eastAsia="Univers LT Std 55" w:hAnsiTheme="minorHAnsi" w:cstheme="minorHAnsi"/>
          <w:b/>
          <w:szCs w:val="20"/>
        </w:rPr>
        <w:instrText xml:space="preserve"> FORMTEXT </w:instrText>
      </w:r>
      <w:r w:rsidRPr="0075074D">
        <w:rPr>
          <w:rFonts w:asciiTheme="minorHAnsi" w:eastAsia="Univers LT Std 55" w:hAnsiTheme="minorHAnsi" w:cstheme="minorHAnsi"/>
          <w:b/>
          <w:szCs w:val="20"/>
        </w:rPr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6247C368" w14:textId="77777777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75074D">
        <w:rPr>
          <w:rFonts w:asciiTheme="minorHAnsi" w:eastAsia="Univers LT Std 55" w:hAnsiTheme="minorHAnsi" w:cstheme="minorHAnsi"/>
        </w:rPr>
        <w:t>Strasse</w:t>
      </w:r>
      <w:r w:rsidRPr="0075074D">
        <w:rPr>
          <w:rFonts w:asciiTheme="minorHAnsi" w:eastAsia="Univers LT Std 55" w:hAnsiTheme="minorHAnsi" w:cstheme="minorHAnsi"/>
        </w:rPr>
        <w:tab/>
      </w:r>
      <w:r w:rsidRPr="0075074D">
        <w:rPr>
          <w:rFonts w:asciiTheme="minorHAnsi" w:eastAsia="Univers LT Std 55" w:hAnsiTheme="minorHAnsi" w:cstheme="minorHAnsi"/>
        </w:rPr>
        <w:tab/>
      </w:r>
      <w:r w:rsidRPr="0075074D">
        <w:rPr>
          <w:rFonts w:asciiTheme="minorHAnsi" w:eastAsia="Univers LT Std 55" w:hAnsiTheme="minorHAnsi" w:cstheme="minorHAnsi"/>
        </w:rPr>
        <w:tab/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5074D">
        <w:rPr>
          <w:rFonts w:asciiTheme="minorHAnsi" w:eastAsia="Univers LT Std 55" w:hAnsiTheme="minorHAnsi" w:cstheme="minorHAnsi"/>
          <w:b/>
          <w:szCs w:val="20"/>
        </w:rPr>
        <w:instrText xml:space="preserve"> FORMTEXT </w:instrText>
      </w:r>
      <w:r w:rsidRPr="0075074D">
        <w:rPr>
          <w:rFonts w:asciiTheme="minorHAnsi" w:eastAsia="Univers LT Std 55" w:hAnsiTheme="minorHAnsi" w:cstheme="minorHAnsi"/>
          <w:b/>
          <w:szCs w:val="20"/>
        </w:rPr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76205288" w14:textId="77777777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75074D">
        <w:rPr>
          <w:rFonts w:asciiTheme="minorHAnsi" w:eastAsia="Univers LT Std 55" w:hAnsiTheme="minorHAnsi" w:cstheme="minorHAnsi"/>
        </w:rPr>
        <w:t>PLZ/Ort</w:t>
      </w:r>
      <w:r w:rsidRPr="0075074D">
        <w:rPr>
          <w:rFonts w:asciiTheme="minorHAnsi" w:eastAsia="Univers LT Std 55" w:hAnsiTheme="minorHAnsi" w:cstheme="minorHAnsi"/>
        </w:rPr>
        <w:tab/>
      </w:r>
      <w:r w:rsidRPr="0075074D">
        <w:rPr>
          <w:rFonts w:asciiTheme="minorHAnsi" w:eastAsia="Univers LT Std 55" w:hAnsiTheme="minorHAnsi" w:cstheme="minorHAnsi"/>
        </w:rPr>
        <w:tab/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5074D">
        <w:rPr>
          <w:rFonts w:asciiTheme="minorHAnsi" w:eastAsia="Univers LT Std 55" w:hAnsiTheme="minorHAnsi" w:cstheme="minorHAnsi"/>
          <w:b/>
          <w:szCs w:val="20"/>
        </w:rPr>
        <w:instrText xml:space="preserve"> FORMTEXT </w:instrText>
      </w:r>
      <w:r w:rsidRPr="0075074D">
        <w:rPr>
          <w:rFonts w:asciiTheme="minorHAnsi" w:eastAsia="Univers LT Std 55" w:hAnsiTheme="minorHAnsi" w:cstheme="minorHAnsi"/>
          <w:b/>
          <w:szCs w:val="20"/>
        </w:rPr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510B1EDF" w14:textId="77777777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75074D">
        <w:rPr>
          <w:rFonts w:asciiTheme="minorHAnsi" w:eastAsia="Univers LT Std 55" w:hAnsiTheme="minorHAnsi" w:cstheme="minorHAnsi"/>
        </w:rPr>
        <w:t>Telefon</w:t>
      </w:r>
      <w:r w:rsidRPr="0075074D">
        <w:rPr>
          <w:rFonts w:asciiTheme="minorHAnsi" w:eastAsia="Univers LT Std 55" w:hAnsiTheme="minorHAnsi" w:cstheme="minorHAnsi"/>
        </w:rPr>
        <w:tab/>
      </w:r>
      <w:r w:rsidRPr="0075074D">
        <w:rPr>
          <w:rFonts w:asciiTheme="minorHAnsi" w:eastAsia="Univers LT Std 55" w:hAnsiTheme="minorHAnsi" w:cstheme="minorHAnsi"/>
        </w:rPr>
        <w:tab/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5074D">
        <w:rPr>
          <w:rFonts w:asciiTheme="minorHAnsi" w:eastAsia="Univers LT Std 55" w:hAnsiTheme="minorHAnsi" w:cstheme="minorHAnsi"/>
          <w:b/>
          <w:szCs w:val="20"/>
        </w:rPr>
        <w:instrText xml:space="preserve"> FORMTEXT </w:instrText>
      </w:r>
      <w:r w:rsidRPr="0075074D">
        <w:rPr>
          <w:rFonts w:asciiTheme="minorHAnsi" w:eastAsia="Univers LT Std 55" w:hAnsiTheme="minorHAnsi" w:cstheme="minorHAnsi"/>
          <w:b/>
          <w:szCs w:val="20"/>
        </w:rPr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32AC2768" w14:textId="77777777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75074D">
        <w:rPr>
          <w:rFonts w:asciiTheme="minorHAnsi" w:eastAsia="Univers LT Std 55" w:hAnsiTheme="minorHAnsi" w:cstheme="minorHAnsi"/>
        </w:rPr>
        <w:t>E-Mail</w:t>
      </w:r>
      <w:r w:rsidRPr="0075074D">
        <w:rPr>
          <w:rFonts w:asciiTheme="minorHAnsi" w:eastAsia="Univers LT Std 55" w:hAnsiTheme="minorHAnsi" w:cstheme="minorHAnsi"/>
        </w:rPr>
        <w:tab/>
      </w:r>
      <w:r w:rsidRPr="0075074D">
        <w:rPr>
          <w:rFonts w:asciiTheme="minorHAnsi" w:eastAsia="Univers LT Std 55" w:hAnsiTheme="minorHAnsi" w:cstheme="minorHAnsi"/>
        </w:rPr>
        <w:tab/>
      </w:r>
      <w:r w:rsidRPr="0075074D">
        <w:rPr>
          <w:rFonts w:asciiTheme="minorHAnsi" w:eastAsia="Univers LT Std 55" w:hAnsiTheme="minorHAnsi" w:cstheme="minorHAnsi"/>
        </w:rPr>
        <w:tab/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5074D">
        <w:rPr>
          <w:rFonts w:asciiTheme="minorHAnsi" w:eastAsia="Univers LT Std 55" w:hAnsiTheme="minorHAnsi" w:cstheme="minorHAnsi"/>
          <w:b/>
          <w:szCs w:val="20"/>
        </w:rPr>
        <w:instrText xml:space="preserve"> FORMTEXT </w:instrText>
      </w:r>
      <w:r w:rsidRPr="0075074D">
        <w:rPr>
          <w:rFonts w:asciiTheme="minorHAnsi" w:eastAsia="Univers LT Std 55" w:hAnsiTheme="minorHAnsi" w:cstheme="minorHAnsi"/>
          <w:b/>
          <w:szCs w:val="20"/>
        </w:rPr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75074D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117084D2" w14:textId="77777777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</w:rPr>
      </w:pPr>
    </w:p>
    <w:tbl>
      <w:tblPr>
        <w:tblStyle w:val="Tabellenraster2"/>
        <w:tblW w:w="9064" w:type="dxa"/>
        <w:tblLook w:val="04A0" w:firstRow="1" w:lastRow="0" w:firstColumn="1" w:lastColumn="0" w:noHBand="0" w:noVBand="1"/>
      </w:tblPr>
      <w:tblGrid>
        <w:gridCol w:w="7650"/>
        <w:gridCol w:w="709"/>
        <w:gridCol w:w="705"/>
      </w:tblGrid>
      <w:tr w:rsidR="00883548" w:rsidRPr="0075074D" w14:paraId="2E03B321" w14:textId="77777777" w:rsidTr="00436AC3">
        <w:tc>
          <w:tcPr>
            <w:tcW w:w="7650" w:type="dxa"/>
          </w:tcPr>
          <w:p w14:paraId="24A41D12" w14:textId="77777777" w:rsidR="00883548" w:rsidRPr="0075074D" w:rsidRDefault="00883548" w:rsidP="00883548">
            <w:pPr>
              <w:rPr>
                <w:rFonts w:asciiTheme="minorHAnsi" w:eastAsia="Univers LT Std 55" w:hAnsiTheme="minorHAnsi" w:cstheme="minorHAnsi"/>
                <w:b/>
                <w:bCs/>
                <w:sz w:val="22"/>
                <w:szCs w:val="24"/>
              </w:rPr>
            </w:pPr>
            <w:r w:rsidRPr="0075074D">
              <w:rPr>
                <w:rFonts w:asciiTheme="minorHAnsi" w:eastAsia="Univers LT Std 55" w:hAnsiTheme="minorHAnsi" w:cstheme="minorHAnsi"/>
                <w:b/>
                <w:bCs/>
                <w:sz w:val="22"/>
                <w:szCs w:val="24"/>
              </w:rPr>
              <w:lastRenderedPageBreak/>
              <w:t xml:space="preserve">Kriterien für die Vergabe von </w:t>
            </w:r>
            <w:proofErr w:type="spellStart"/>
            <w:r w:rsidRPr="0075074D">
              <w:rPr>
                <w:rFonts w:asciiTheme="minorHAnsi" w:eastAsia="Univers LT Std 55" w:hAnsiTheme="minorHAnsi" w:cstheme="minorHAnsi"/>
                <w:b/>
                <w:bCs/>
                <w:sz w:val="22"/>
                <w:szCs w:val="24"/>
              </w:rPr>
              <w:t>Physioswiss</w:t>
            </w:r>
            <w:proofErr w:type="spellEnd"/>
            <w:r w:rsidRPr="0075074D">
              <w:rPr>
                <w:rFonts w:asciiTheme="minorHAnsi" w:eastAsia="Univers LT Std 55" w:hAnsiTheme="minorHAnsi" w:cstheme="minorHAnsi"/>
                <w:b/>
                <w:bCs/>
                <w:sz w:val="22"/>
                <w:szCs w:val="24"/>
              </w:rPr>
              <w:t>-Punkten</w:t>
            </w:r>
          </w:p>
        </w:tc>
        <w:tc>
          <w:tcPr>
            <w:tcW w:w="709" w:type="dxa"/>
          </w:tcPr>
          <w:p w14:paraId="46FBF888" w14:textId="77777777" w:rsidR="00883548" w:rsidRPr="0075074D" w:rsidRDefault="00883548" w:rsidP="00883548">
            <w:pPr>
              <w:rPr>
                <w:rFonts w:asciiTheme="minorHAnsi" w:eastAsia="Univers LT Std 55" w:hAnsiTheme="minorHAnsi" w:cstheme="minorHAnsi"/>
                <w:b/>
                <w:bCs/>
                <w:sz w:val="22"/>
                <w:szCs w:val="24"/>
              </w:rPr>
            </w:pPr>
            <w:r w:rsidRPr="0075074D">
              <w:rPr>
                <w:rFonts w:asciiTheme="minorHAnsi" w:eastAsia="Univers LT Std 55" w:hAnsiTheme="minorHAnsi" w:cstheme="minorHAnsi"/>
                <w:b/>
                <w:bCs/>
                <w:sz w:val="22"/>
                <w:szCs w:val="24"/>
              </w:rPr>
              <w:t>Ja</w:t>
            </w:r>
          </w:p>
        </w:tc>
        <w:tc>
          <w:tcPr>
            <w:tcW w:w="705" w:type="dxa"/>
          </w:tcPr>
          <w:p w14:paraId="4B7A4DB3" w14:textId="77777777" w:rsidR="00883548" w:rsidRPr="0075074D" w:rsidRDefault="00883548" w:rsidP="00883548">
            <w:pPr>
              <w:rPr>
                <w:rFonts w:asciiTheme="minorHAnsi" w:eastAsia="Univers LT Std 55" w:hAnsiTheme="minorHAnsi" w:cstheme="minorHAnsi"/>
                <w:b/>
                <w:bCs/>
                <w:sz w:val="22"/>
                <w:szCs w:val="24"/>
              </w:rPr>
            </w:pPr>
            <w:r w:rsidRPr="0075074D">
              <w:rPr>
                <w:rFonts w:asciiTheme="minorHAnsi" w:eastAsia="Univers LT Std 55" w:hAnsiTheme="minorHAnsi" w:cstheme="minorHAnsi"/>
                <w:b/>
                <w:bCs/>
                <w:sz w:val="22"/>
                <w:szCs w:val="24"/>
              </w:rPr>
              <w:t>Nein</w:t>
            </w:r>
          </w:p>
        </w:tc>
      </w:tr>
      <w:tr w:rsidR="00883548" w:rsidRPr="0075074D" w14:paraId="753A178C" w14:textId="77777777" w:rsidTr="00883548">
        <w:tc>
          <w:tcPr>
            <w:tcW w:w="7650" w:type="dxa"/>
            <w:shd w:val="clear" w:color="auto" w:fill="D9E2F3"/>
          </w:tcPr>
          <w:p w14:paraId="5EFBD06E" w14:textId="77777777" w:rsidR="00883548" w:rsidRPr="0075074D" w:rsidRDefault="00883548" w:rsidP="00883548">
            <w:pPr>
              <w:numPr>
                <w:ilvl w:val="0"/>
                <w:numId w:val="15"/>
              </w:numPr>
              <w:contextualSpacing/>
              <w:rPr>
                <w:rFonts w:asciiTheme="minorHAnsi" w:eastAsia="Univers LT Std 55" w:hAnsiTheme="minorHAnsi" w:cstheme="minorHAnsi"/>
                <w:b/>
                <w:bCs/>
              </w:rPr>
            </w:pPr>
            <w:r w:rsidRPr="0075074D">
              <w:rPr>
                <w:rFonts w:asciiTheme="minorHAnsi" w:eastAsia="Univers LT Std 55" w:hAnsiTheme="minorHAnsi" w:cstheme="minorHAnsi"/>
                <w:b/>
                <w:bCs/>
              </w:rPr>
              <w:t>Der Veranstalter ist</w:t>
            </w:r>
          </w:p>
          <w:p w14:paraId="7D77E4D3" w14:textId="77777777" w:rsidR="00883548" w:rsidRPr="0075074D" w:rsidRDefault="00883548" w:rsidP="00883548">
            <w:pPr>
              <w:ind w:left="720"/>
              <w:contextualSpacing/>
              <w:rPr>
                <w:rFonts w:asciiTheme="minorHAnsi" w:eastAsia="Univers LT Std 55" w:hAnsiTheme="minorHAnsi" w:cstheme="minorHAnsi"/>
              </w:rPr>
            </w:pPr>
          </w:p>
          <w:p w14:paraId="7B925CD3" w14:textId="08CB7232" w:rsidR="00883548" w:rsidRPr="0075074D" w:rsidRDefault="00883548" w:rsidP="00883548">
            <w:pPr>
              <w:numPr>
                <w:ilvl w:val="0"/>
                <w:numId w:val="16"/>
              </w:numPr>
              <w:contextualSpacing/>
              <w:rPr>
                <w:rFonts w:asciiTheme="minorHAnsi" w:eastAsia="Univers LT Std 55" w:hAnsiTheme="minorHAnsi" w:cstheme="minorHAnsi"/>
              </w:rPr>
            </w:pPr>
            <w:r w:rsidRPr="0075074D">
              <w:rPr>
                <w:rFonts w:asciiTheme="minorHAnsi" w:eastAsia="Univers LT Std 55" w:hAnsiTheme="minorHAnsi" w:cstheme="minorHAnsi"/>
              </w:rPr>
              <w:t xml:space="preserve">Als </w:t>
            </w:r>
            <w:proofErr w:type="spellStart"/>
            <w:r w:rsidRPr="0075074D">
              <w:rPr>
                <w:rFonts w:asciiTheme="minorHAnsi" w:eastAsia="Univers LT Std 55" w:hAnsiTheme="minorHAnsi" w:cstheme="minorHAnsi"/>
              </w:rPr>
              <w:t>Physiotherapeut</w:t>
            </w:r>
            <w:r w:rsidR="004138BB" w:rsidRPr="0075074D">
              <w:rPr>
                <w:rFonts w:asciiTheme="minorHAnsi" w:eastAsia="Univers LT Std 55" w:hAnsiTheme="minorHAnsi" w:cstheme="minorHAnsi"/>
              </w:rPr>
              <w:t>:i</w:t>
            </w:r>
            <w:r w:rsidRPr="0075074D">
              <w:rPr>
                <w:rFonts w:asciiTheme="minorHAnsi" w:eastAsia="Univers LT Std 55" w:hAnsiTheme="minorHAnsi" w:cstheme="minorHAnsi"/>
              </w:rPr>
              <w:t>n</w:t>
            </w:r>
            <w:proofErr w:type="spellEnd"/>
            <w:r w:rsidRPr="0075074D">
              <w:rPr>
                <w:rFonts w:asciiTheme="minorHAnsi" w:eastAsia="Univers LT Std 55" w:hAnsiTheme="minorHAnsi" w:cstheme="minorHAnsi"/>
              </w:rPr>
              <w:t xml:space="preserve"> oder schulmedizinische Fachperson tätig</w:t>
            </w:r>
            <w:r w:rsidRPr="0075074D">
              <w:rPr>
                <w:rFonts w:asciiTheme="minorHAnsi" w:eastAsia="Univers LT Std 55" w:hAnsiTheme="minorHAnsi" w:cstheme="minorHAnsi"/>
              </w:rPr>
              <w:br/>
            </w:r>
          </w:p>
          <w:p w14:paraId="38FFF354" w14:textId="77777777" w:rsidR="00883548" w:rsidRPr="0075074D" w:rsidRDefault="00883548" w:rsidP="00883548">
            <w:pPr>
              <w:numPr>
                <w:ilvl w:val="0"/>
                <w:numId w:val="16"/>
              </w:numPr>
              <w:contextualSpacing/>
              <w:rPr>
                <w:rFonts w:asciiTheme="minorHAnsi" w:eastAsia="Univers LT Std 55" w:hAnsiTheme="minorHAnsi" w:cstheme="minorHAnsi"/>
              </w:rPr>
            </w:pPr>
            <w:r w:rsidRPr="0075074D">
              <w:rPr>
                <w:rFonts w:asciiTheme="minorHAnsi" w:eastAsia="Univers LT Std 55" w:hAnsiTheme="minorHAnsi" w:cstheme="minorHAnsi"/>
              </w:rPr>
              <w:t>Eine Organisation, die folgende Bedingungen erfüllt:</w:t>
            </w:r>
          </w:p>
          <w:p w14:paraId="4E26ADEA" w14:textId="77777777" w:rsidR="00883548" w:rsidRPr="0075074D" w:rsidRDefault="00883548" w:rsidP="00883548">
            <w:pPr>
              <w:numPr>
                <w:ilvl w:val="1"/>
                <w:numId w:val="16"/>
              </w:numPr>
              <w:contextualSpacing/>
              <w:rPr>
                <w:rFonts w:asciiTheme="minorHAnsi" w:eastAsia="Univers LT Std 55" w:hAnsiTheme="minorHAnsi" w:cstheme="minorHAnsi"/>
              </w:rPr>
            </w:pPr>
            <w:r w:rsidRPr="0075074D">
              <w:rPr>
                <w:rFonts w:asciiTheme="minorHAnsi" w:eastAsia="Univers LT Std 55" w:hAnsiTheme="minorHAnsi" w:cstheme="minorHAnsi"/>
              </w:rPr>
              <w:t>Sie ist im anerkannten Schulmedizinischen Bereich tätig</w:t>
            </w:r>
          </w:p>
          <w:p w14:paraId="3CEAC007" w14:textId="77777777" w:rsidR="00883548" w:rsidRPr="0075074D" w:rsidRDefault="00883548" w:rsidP="00883548">
            <w:pPr>
              <w:numPr>
                <w:ilvl w:val="1"/>
                <w:numId w:val="16"/>
              </w:numPr>
              <w:contextualSpacing/>
              <w:rPr>
                <w:rFonts w:asciiTheme="minorHAnsi" w:eastAsia="Univers LT Std 55" w:hAnsiTheme="minorHAnsi" w:cstheme="minorHAnsi"/>
              </w:rPr>
            </w:pPr>
            <w:r w:rsidRPr="0075074D">
              <w:rPr>
                <w:rFonts w:asciiTheme="minorHAnsi" w:eastAsia="Univers LT Std 55" w:hAnsiTheme="minorHAnsi" w:cstheme="minorHAnsi"/>
              </w:rPr>
              <w:t>Die ReferentInnen verfügen über eine anerkannte medizinische Ausbildung</w:t>
            </w:r>
            <w:r w:rsidRPr="0075074D">
              <w:rPr>
                <w:rFonts w:asciiTheme="minorHAnsi" w:eastAsia="Univers LT Std 55" w:hAnsiTheme="minorHAnsi" w:cstheme="minorHAnsi"/>
              </w:rPr>
              <w:br/>
            </w:r>
          </w:p>
          <w:p w14:paraId="14D5941A" w14:textId="77777777" w:rsidR="00883548" w:rsidRPr="0075074D" w:rsidRDefault="00883548" w:rsidP="00883548">
            <w:pPr>
              <w:numPr>
                <w:ilvl w:val="0"/>
                <w:numId w:val="16"/>
              </w:numPr>
              <w:contextualSpacing/>
              <w:rPr>
                <w:rFonts w:asciiTheme="minorHAnsi" w:eastAsia="Univers LT Std 55" w:hAnsiTheme="minorHAnsi" w:cstheme="minorHAnsi"/>
              </w:rPr>
            </w:pPr>
            <w:r w:rsidRPr="0075074D">
              <w:rPr>
                <w:rFonts w:asciiTheme="minorHAnsi" w:eastAsia="Univers LT Std 55" w:hAnsiTheme="minorHAnsi" w:cstheme="minorHAnsi"/>
              </w:rPr>
              <w:t xml:space="preserve">Name der Organisation: </w:t>
            </w:r>
            <w:r w:rsidRPr="0075074D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5074D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75074D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75074D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75074D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75074D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75074D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75074D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75074D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75074D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  <w:p w14:paraId="609F6ED4" w14:textId="77777777" w:rsidR="00883548" w:rsidRPr="0075074D" w:rsidRDefault="00883548" w:rsidP="00883548">
            <w:pPr>
              <w:ind w:left="1080"/>
              <w:contextualSpacing/>
              <w:rPr>
                <w:rFonts w:asciiTheme="minorHAnsi" w:eastAsia="Univers LT Std 55" w:hAnsiTheme="minorHAnsi" w:cstheme="minorHAnsi"/>
              </w:rPr>
            </w:pPr>
          </w:p>
        </w:tc>
        <w:tc>
          <w:tcPr>
            <w:tcW w:w="709" w:type="dxa"/>
          </w:tcPr>
          <w:p w14:paraId="5F6B9C7F" w14:textId="77777777" w:rsidR="00883548" w:rsidRPr="0075074D" w:rsidRDefault="00883548" w:rsidP="00883548">
            <w:pPr>
              <w:rPr>
                <w:rFonts w:asciiTheme="minorHAnsi" w:eastAsia="Univers LT Std 55" w:hAnsiTheme="minorHAnsi" w:cstheme="minorHAnsi"/>
              </w:rPr>
            </w:pPr>
          </w:p>
          <w:p w14:paraId="3E5F9A0A" w14:textId="77777777" w:rsidR="00883548" w:rsidRPr="0075074D" w:rsidRDefault="00883548" w:rsidP="00883548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475729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A54CAB" w14:textId="77777777" w:rsidR="00883548" w:rsidRPr="0075074D" w:rsidRDefault="00883548" w:rsidP="00883548">
                <w:pPr>
                  <w:rPr>
                    <w:rFonts w:asciiTheme="minorHAnsi" w:eastAsia="Univers LT Std 55" w:hAnsiTheme="minorHAnsi" w:cstheme="minorHAnsi"/>
                  </w:rPr>
                </w:pPr>
                <w:r w:rsidRPr="0075074D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047B3090" w14:textId="77777777" w:rsidR="00883548" w:rsidRPr="0075074D" w:rsidRDefault="00883548" w:rsidP="00883548">
            <w:pPr>
              <w:rPr>
                <w:rFonts w:asciiTheme="minorHAnsi" w:eastAsia="Univers LT Std 55" w:hAnsiTheme="minorHAnsi" w:cstheme="minorHAnsi"/>
              </w:rPr>
            </w:pPr>
          </w:p>
          <w:p w14:paraId="0502C248" w14:textId="77777777" w:rsidR="00883548" w:rsidRPr="0075074D" w:rsidRDefault="00883548" w:rsidP="00883548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381642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E3FFF3" w14:textId="77777777" w:rsidR="00883548" w:rsidRPr="0075074D" w:rsidRDefault="00883548" w:rsidP="00883548">
                <w:pPr>
                  <w:rPr>
                    <w:rFonts w:asciiTheme="minorHAnsi" w:eastAsia="MS Gothic" w:hAnsiTheme="minorHAnsi" w:cstheme="minorHAnsi"/>
                  </w:rPr>
                </w:pPr>
                <w:r w:rsidRPr="0075074D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sdt>
            <w:sdtPr>
              <w:rPr>
                <w:rFonts w:asciiTheme="minorHAnsi" w:eastAsia="Univers LT Std 55" w:hAnsiTheme="minorHAnsi" w:cstheme="minorHAnsi"/>
              </w:rPr>
              <w:id w:val="1445424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DEE52C" w14:textId="77777777" w:rsidR="00883548" w:rsidRPr="0075074D" w:rsidRDefault="00883548" w:rsidP="00883548">
                <w:pPr>
                  <w:rPr>
                    <w:rFonts w:asciiTheme="minorHAnsi" w:eastAsia="Univers LT Std 55" w:hAnsiTheme="minorHAnsi" w:cstheme="minorHAnsi"/>
                  </w:rPr>
                </w:pPr>
                <w:r w:rsidRPr="0075074D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  <w:tc>
          <w:tcPr>
            <w:tcW w:w="705" w:type="dxa"/>
          </w:tcPr>
          <w:p w14:paraId="500A7EEF" w14:textId="77777777" w:rsidR="00883548" w:rsidRPr="0075074D" w:rsidRDefault="00883548" w:rsidP="00883548">
            <w:pPr>
              <w:rPr>
                <w:rFonts w:asciiTheme="minorHAnsi" w:eastAsia="Univers LT Std 55" w:hAnsiTheme="minorHAnsi" w:cstheme="minorHAnsi"/>
              </w:rPr>
            </w:pPr>
          </w:p>
          <w:p w14:paraId="3DB46846" w14:textId="77777777" w:rsidR="00883548" w:rsidRPr="0075074D" w:rsidRDefault="00883548" w:rsidP="00883548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859781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1109EA" w14:textId="77777777" w:rsidR="00883548" w:rsidRPr="0075074D" w:rsidRDefault="00883548" w:rsidP="00883548">
                <w:pPr>
                  <w:rPr>
                    <w:rFonts w:asciiTheme="minorHAnsi" w:eastAsia="MS Gothic" w:hAnsiTheme="minorHAnsi" w:cstheme="minorHAnsi"/>
                  </w:rPr>
                </w:pPr>
                <w:r w:rsidRPr="0075074D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21B63099" w14:textId="77777777" w:rsidR="00883548" w:rsidRPr="0075074D" w:rsidRDefault="00883548" w:rsidP="00883548">
            <w:pPr>
              <w:rPr>
                <w:rFonts w:asciiTheme="minorHAnsi" w:eastAsia="MS Gothic" w:hAnsiTheme="minorHAnsi" w:cstheme="minorHAnsi"/>
              </w:rPr>
            </w:pPr>
          </w:p>
          <w:p w14:paraId="65732835" w14:textId="77777777" w:rsidR="00883548" w:rsidRPr="0075074D" w:rsidRDefault="00883548" w:rsidP="00883548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983145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DA762A" w14:textId="77777777" w:rsidR="00883548" w:rsidRPr="0075074D" w:rsidRDefault="00883548" w:rsidP="00883548">
                <w:pPr>
                  <w:rPr>
                    <w:rFonts w:asciiTheme="minorHAnsi" w:eastAsia="MS Gothic" w:hAnsiTheme="minorHAnsi" w:cstheme="minorHAnsi"/>
                  </w:rPr>
                </w:pPr>
                <w:r w:rsidRPr="0075074D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sdt>
            <w:sdtPr>
              <w:rPr>
                <w:rFonts w:asciiTheme="minorHAnsi" w:eastAsia="Univers LT Std 55" w:hAnsiTheme="minorHAnsi" w:cstheme="minorHAnsi"/>
              </w:rPr>
              <w:id w:val="-248588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F3D4DF" w14:textId="77777777" w:rsidR="00883548" w:rsidRPr="0075074D" w:rsidRDefault="00883548" w:rsidP="00883548">
                <w:pPr>
                  <w:rPr>
                    <w:rFonts w:asciiTheme="minorHAnsi" w:eastAsia="Univers LT Std 55" w:hAnsiTheme="minorHAnsi" w:cstheme="minorHAnsi"/>
                  </w:rPr>
                </w:pPr>
                <w:r w:rsidRPr="0075074D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</w:tr>
      <w:tr w:rsidR="00883548" w:rsidRPr="0075074D" w14:paraId="58BF5FE1" w14:textId="77777777" w:rsidTr="00883548">
        <w:tc>
          <w:tcPr>
            <w:tcW w:w="7650" w:type="dxa"/>
            <w:shd w:val="clear" w:color="auto" w:fill="D9E2F3"/>
          </w:tcPr>
          <w:p w14:paraId="50A639F6" w14:textId="77777777" w:rsidR="00883548" w:rsidRPr="0075074D" w:rsidRDefault="00883548" w:rsidP="00883548">
            <w:pPr>
              <w:numPr>
                <w:ilvl w:val="0"/>
                <w:numId w:val="15"/>
              </w:numPr>
              <w:contextualSpacing/>
              <w:rPr>
                <w:rFonts w:asciiTheme="minorHAnsi" w:eastAsia="Univers LT Std 55" w:hAnsiTheme="minorHAnsi" w:cstheme="minorHAnsi"/>
                <w:b/>
                <w:bCs/>
              </w:rPr>
            </w:pPr>
            <w:r w:rsidRPr="0075074D">
              <w:rPr>
                <w:rFonts w:asciiTheme="minorHAnsi" w:eastAsia="Univers LT Std 55" w:hAnsiTheme="minorHAnsi" w:cstheme="minorHAnsi"/>
                <w:b/>
                <w:bCs/>
              </w:rPr>
              <w:t>Der Inhalt der Veranstaltung</w:t>
            </w:r>
          </w:p>
          <w:p w14:paraId="140A85FC" w14:textId="77777777" w:rsidR="00883548" w:rsidRPr="0075074D" w:rsidRDefault="00883548" w:rsidP="00883548">
            <w:pPr>
              <w:ind w:left="720"/>
              <w:contextualSpacing/>
              <w:rPr>
                <w:rFonts w:asciiTheme="minorHAnsi" w:eastAsia="Univers LT Std 55" w:hAnsiTheme="minorHAnsi" w:cstheme="minorHAnsi"/>
              </w:rPr>
            </w:pPr>
          </w:p>
          <w:p w14:paraId="72C2D26F" w14:textId="77777777" w:rsidR="00883548" w:rsidRPr="0075074D" w:rsidRDefault="00883548" w:rsidP="00883548">
            <w:pPr>
              <w:numPr>
                <w:ilvl w:val="0"/>
                <w:numId w:val="16"/>
              </w:numPr>
              <w:contextualSpacing/>
              <w:rPr>
                <w:rFonts w:asciiTheme="minorHAnsi" w:eastAsia="Univers LT Std 55" w:hAnsiTheme="minorHAnsi" w:cstheme="minorHAnsi"/>
              </w:rPr>
            </w:pPr>
            <w:r w:rsidRPr="0075074D">
              <w:rPr>
                <w:rFonts w:asciiTheme="minorHAnsi" w:eastAsia="Univers LT Std 55" w:hAnsiTheme="minorHAnsi" w:cstheme="minorHAnsi"/>
              </w:rPr>
              <w:t xml:space="preserve">Ist praxisrelevant und steht in direktem Zusammenhang mit der Ausübung des </w:t>
            </w:r>
            <w:proofErr w:type="gramStart"/>
            <w:r w:rsidRPr="0075074D">
              <w:rPr>
                <w:rFonts w:asciiTheme="minorHAnsi" w:eastAsia="Univers LT Std 55" w:hAnsiTheme="minorHAnsi" w:cstheme="minorHAnsi"/>
              </w:rPr>
              <w:t>Berufs Physiotherapie</w:t>
            </w:r>
            <w:proofErr w:type="gramEnd"/>
            <w:r w:rsidRPr="0075074D">
              <w:rPr>
                <w:rFonts w:asciiTheme="minorHAnsi" w:eastAsia="Univers LT Std 55" w:hAnsiTheme="minorHAnsi" w:cstheme="minorHAnsi"/>
              </w:rPr>
              <w:br/>
            </w:r>
          </w:p>
          <w:p w14:paraId="370FEDE0" w14:textId="77777777" w:rsidR="00883548" w:rsidRPr="0075074D" w:rsidRDefault="00883548" w:rsidP="00883548">
            <w:pPr>
              <w:numPr>
                <w:ilvl w:val="0"/>
                <w:numId w:val="16"/>
              </w:numPr>
              <w:contextualSpacing/>
              <w:rPr>
                <w:rFonts w:asciiTheme="minorHAnsi" w:eastAsia="Univers LT Std 55" w:hAnsiTheme="minorHAnsi" w:cstheme="minorHAnsi"/>
              </w:rPr>
            </w:pPr>
            <w:r w:rsidRPr="0075074D">
              <w:rPr>
                <w:rFonts w:asciiTheme="minorHAnsi" w:eastAsia="Univers LT Std 55" w:hAnsiTheme="minorHAnsi" w:cstheme="minorHAnsi"/>
              </w:rPr>
              <w:t>Umfasst maximal 20 Lektionen</w:t>
            </w:r>
            <w:r w:rsidRPr="0075074D">
              <w:rPr>
                <w:rFonts w:asciiTheme="minorHAnsi" w:eastAsia="Univers LT Std 55" w:hAnsiTheme="minorHAnsi" w:cstheme="minorHAnsi"/>
              </w:rPr>
              <w:br/>
            </w:r>
          </w:p>
          <w:p w14:paraId="79258675" w14:textId="77777777" w:rsidR="00883548" w:rsidRPr="0075074D" w:rsidRDefault="00883548" w:rsidP="00883548">
            <w:pPr>
              <w:numPr>
                <w:ilvl w:val="0"/>
                <w:numId w:val="16"/>
              </w:numPr>
              <w:contextualSpacing/>
              <w:rPr>
                <w:rFonts w:asciiTheme="minorHAnsi" w:eastAsia="Univers LT Std 55" w:hAnsiTheme="minorHAnsi" w:cstheme="minorHAnsi"/>
              </w:rPr>
            </w:pPr>
            <w:r w:rsidRPr="0075074D">
              <w:rPr>
                <w:rFonts w:asciiTheme="minorHAnsi" w:eastAsia="Univers LT Std 55" w:hAnsiTheme="minorHAnsi" w:cstheme="minorHAnsi"/>
              </w:rPr>
              <w:t>Ist vom Veranstalter oder der Organisation definiert und von Sponsoren unabhängig</w:t>
            </w:r>
          </w:p>
          <w:p w14:paraId="2FA43FC6" w14:textId="77777777" w:rsidR="00883548" w:rsidRPr="0075074D" w:rsidRDefault="00883548" w:rsidP="00883548">
            <w:pPr>
              <w:ind w:left="1080"/>
              <w:contextualSpacing/>
              <w:rPr>
                <w:rFonts w:asciiTheme="minorHAnsi" w:eastAsia="Univers LT Std 55" w:hAnsiTheme="minorHAnsi" w:cstheme="minorHAnsi"/>
              </w:rPr>
            </w:pPr>
          </w:p>
        </w:tc>
        <w:tc>
          <w:tcPr>
            <w:tcW w:w="709" w:type="dxa"/>
          </w:tcPr>
          <w:p w14:paraId="4B2F5FC7" w14:textId="77777777" w:rsidR="00883548" w:rsidRPr="0075074D" w:rsidRDefault="00883548" w:rsidP="00883548">
            <w:pPr>
              <w:rPr>
                <w:rFonts w:asciiTheme="minorHAnsi" w:eastAsia="Univers LT Std 55" w:hAnsiTheme="minorHAnsi" w:cstheme="minorHAnsi"/>
              </w:rPr>
            </w:pPr>
          </w:p>
          <w:p w14:paraId="737A2EC1" w14:textId="77777777" w:rsidR="00883548" w:rsidRPr="0075074D" w:rsidRDefault="00883548" w:rsidP="00883548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1885203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609DAC" w14:textId="77777777" w:rsidR="00883548" w:rsidRPr="0075074D" w:rsidRDefault="00883548" w:rsidP="00883548">
                <w:pPr>
                  <w:rPr>
                    <w:rFonts w:asciiTheme="minorHAnsi" w:eastAsia="MS Gothic" w:hAnsiTheme="minorHAnsi" w:cstheme="minorHAnsi"/>
                  </w:rPr>
                </w:pPr>
                <w:r w:rsidRPr="0075074D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628D9730" w14:textId="77777777" w:rsidR="00883548" w:rsidRPr="0075074D" w:rsidRDefault="00883548" w:rsidP="00883548">
            <w:pPr>
              <w:rPr>
                <w:rFonts w:asciiTheme="minorHAnsi" w:eastAsia="MS Gothic" w:hAnsiTheme="minorHAnsi" w:cstheme="minorHAnsi"/>
              </w:rPr>
            </w:pPr>
          </w:p>
          <w:p w14:paraId="6CEE061E" w14:textId="77777777" w:rsidR="00883548" w:rsidRPr="0075074D" w:rsidRDefault="00883548" w:rsidP="00883548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121459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6DAC81" w14:textId="77777777" w:rsidR="00883548" w:rsidRPr="0075074D" w:rsidRDefault="00883548" w:rsidP="00883548">
                <w:pPr>
                  <w:rPr>
                    <w:rFonts w:asciiTheme="minorHAnsi" w:eastAsia="MS Gothic" w:hAnsiTheme="minorHAnsi" w:cstheme="minorHAnsi"/>
                  </w:rPr>
                </w:pPr>
                <w:r w:rsidRPr="0075074D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447F913A" w14:textId="77777777" w:rsidR="00883548" w:rsidRPr="0075074D" w:rsidRDefault="00883548" w:rsidP="00883548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2042892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F33908" w14:textId="77777777" w:rsidR="00883548" w:rsidRPr="0075074D" w:rsidRDefault="00883548" w:rsidP="00883548">
                <w:pPr>
                  <w:rPr>
                    <w:rFonts w:asciiTheme="minorHAnsi" w:eastAsia="Univers LT Std 55" w:hAnsiTheme="minorHAnsi" w:cstheme="minorHAnsi"/>
                  </w:rPr>
                </w:pPr>
                <w:r w:rsidRPr="0075074D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  <w:tc>
          <w:tcPr>
            <w:tcW w:w="705" w:type="dxa"/>
          </w:tcPr>
          <w:p w14:paraId="49DFEC61" w14:textId="77777777" w:rsidR="00883548" w:rsidRPr="0075074D" w:rsidRDefault="00883548" w:rsidP="00883548">
            <w:pPr>
              <w:rPr>
                <w:rFonts w:asciiTheme="minorHAnsi" w:eastAsia="Univers LT Std 55" w:hAnsiTheme="minorHAnsi" w:cstheme="minorHAnsi"/>
              </w:rPr>
            </w:pPr>
          </w:p>
          <w:p w14:paraId="2E7C2479" w14:textId="77777777" w:rsidR="00883548" w:rsidRPr="0075074D" w:rsidRDefault="00883548" w:rsidP="00883548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944225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900AA0" w14:textId="77777777" w:rsidR="00883548" w:rsidRPr="0075074D" w:rsidRDefault="00883548" w:rsidP="00883548">
                <w:pPr>
                  <w:rPr>
                    <w:rFonts w:asciiTheme="minorHAnsi" w:eastAsia="MS Gothic" w:hAnsiTheme="minorHAnsi" w:cstheme="minorHAnsi"/>
                  </w:rPr>
                </w:pPr>
                <w:r w:rsidRPr="0075074D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0FF47FB5" w14:textId="77777777" w:rsidR="00883548" w:rsidRPr="0075074D" w:rsidRDefault="00883548" w:rsidP="00883548">
            <w:pPr>
              <w:rPr>
                <w:rFonts w:asciiTheme="minorHAnsi" w:eastAsia="MS Gothic" w:hAnsiTheme="minorHAnsi" w:cstheme="minorHAnsi"/>
              </w:rPr>
            </w:pPr>
          </w:p>
          <w:p w14:paraId="31D405AB" w14:textId="77777777" w:rsidR="00883548" w:rsidRPr="0075074D" w:rsidRDefault="00883548" w:rsidP="00883548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759819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EA2C77" w14:textId="77777777" w:rsidR="00883548" w:rsidRPr="0075074D" w:rsidRDefault="00883548" w:rsidP="00883548">
                <w:pPr>
                  <w:rPr>
                    <w:rFonts w:asciiTheme="minorHAnsi" w:eastAsia="MS Gothic" w:hAnsiTheme="minorHAnsi" w:cstheme="minorHAnsi"/>
                  </w:rPr>
                </w:pPr>
                <w:r w:rsidRPr="0075074D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0BB8A5AE" w14:textId="77777777" w:rsidR="00883548" w:rsidRPr="0075074D" w:rsidRDefault="00883548" w:rsidP="00883548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449320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B8AC86" w14:textId="77777777" w:rsidR="00883548" w:rsidRPr="0075074D" w:rsidRDefault="00883548" w:rsidP="00883548">
                <w:pPr>
                  <w:rPr>
                    <w:rFonts w:asciiTheme="minorHAnsi" w:eastAsia="Univers LT Std 55" w:hAnsiTheme="minorHAnsi" w:cstheme="minorHAnsi"/>
                  </w:rPr>
                </w:pPr>
                <w:r w:rsidRPr="0075074D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</w:tr>
      <w:tr w:rsidR="00883548" w:rsidRPr="0075074D" w14:paraId="2FD92DC0" w14:textId="77777777" w:rsidTr="00883548">
        <w:tc>
          <w:tcPr>
            <w:tcW w:w="7650" w:type="dxa"/>
            <w:shd w:val="clear" w:color="auto" w:fill="D9E2F3"/>
          </w:tcPr>
          <w:p w14:paraId="40CE145A" w14:textId="77777777" w:rsidR="00883548" w:rsidRPr="0075074D" w:rsidRDefault="00883548" w:rsidP="00883548">
            <w:pPr>
              <w:numPr>
                <w:ilvl w:val="0"/>
                <w:numId w:val="15"/>
              </w:numPr>
              <w:contextualSpacing/>
              <w:rPr>
                <w:rFonts w:asciiTheme="minorHAnsi" w:eastAsia="Univers LT Std 55" w:hAnsiTheme="minorHAnsi" w:cstheme="minorHAnsi"/>
                <w:b/>
                <w:bCs/>
              </w:rPr>
            </w:pPr>
            <w:r w:rsidRPr="0075074D">
              <w:rPr>
                <w:rFonts w:asciiTheme="minorHAnsi" w:eastAsia="Univers LT Std 55" w:hAnsiTheme="minorHAnsi" w:cstheme="minorHAnsi"/>
                <w:b/>
                <w:bCs/>
              </w:rPr>
              <w:t>Sponsoring</w:t>
            </w:r>
          </w:p>
          <w:p w14:paraId="3CEFA3D3" w14:textId="77777777" w:rsidR="00883548" w:rsidRPr="0075074D" w:rsidRDefault="00883548" w:rsidP="00883548">
            <w:pPr>
              <w:ind w:left="720"/>
              <w:contextualSpacing/>
              <w:rPr>
                <w:rFonts w:asciiTheme="minorHAnsi" w:eastAsia="Univers LT Std 55" w:hAnsiTheme="minorHAnsi" w:cstheme="minorHAnsi"/>
              </w:rPr>
            </w:pPr>
          </w:p>
          <w:p w14:paraId="506CBB67" w14:textId="53DFF2EB" w:rsidR="00883548" w:rsidRPr="0075074D" w:rsidRDefault="00883548" w:rsidP="00883548">
            <w:pPr>
              <w:numPr>
                <w:ilvl w:val="0"/>
                <w:numId w:val="16"/>
              </w:numPr>
              <w:contextualSpacing/>
              <w:rPr>
                <w:rFonts w:asciiTheme="minorHAnsi" w:eastAsia="Univers LT Std 55" w:hAnsiTheme="minorHAnsi" w:cstheme="minorHAnsi"/>
              </w:rPr>
            </w:pPr>
            <w:r w:rsidRPr="0075074D">
              <w:rPr>
                <w:rFonts w:asciiTheme="minorHAnsi" w:eastAsia="Univers LT Std 55" w:hAnsiTheme="minorHAnsi" w:cstheme="minorHAnsi"/>
              </w:rPr>
              <w:t>Der/</w:t>
            </w:r>
            <w:proofErr w:type="gramStart"/>
            <w:r w:rsidRPr="0075074D">
              <w:rPr>
                <w:rFonts w:asciiTheme="minorHAnsi" w:eastAsia="Univers LT Std 55" w:hAnsiTheme="minorHAnsi" w:cstheme="minorHAnsi"/>
              </w:rPr>
              <w:t xml:space="preserve">die </w:t>
            </w:r>
            <w:proofErr w:type="spellStart"/>
            <w:r w:rsidRPr="0075074D">
              <w:rPr>
                <w:rFonts w:asciiTheme="minorHAnsi" w:eastAsia="Univers LT Std 55" w:hAnsiTheme="minorHAnsi" w:cstheme="minorHAnsi"/>
              </w:rPr>
              <w:t>Referent</w:t>
            </w:r>
            <w:proofErr w:type="gramEnd"/>
            <w:r w:rsidR="004138BB" w:rsidRPr="0075074D">
              <w:rPr>
                <w:rFonts w:asciiTheme="minorHAnsi" w:eastAsia="Univers LT Std 55" w:hAnsiTheme="minorHAnsi" w:cstheme="minorHAnsi"/>
              </w:rPr>
              <w:t>:i</w:t>
            </w:r>
            <w:r w:rsidRPr="0075074D">
              <w:rPr>
                <w:rFonts w:asciiTheme="minorHAnsi" w:eastAsia="Univers LT Std 55" w:hAnsiTheme="minorHAnsi" w:cstheme="minorHAnsi"/>
              </w:rPr>
              <w:t>n</w:t>
            </w:r>
            <w:proofErr w:type="spellEnd"/>
            <w:r w:rsidRPr="0075074D">
              <w:rPr>
                <w:rFonts w:asciiTheme="minorHAnsi" w:eastAsia="Univers LT Std 55" w:hAnsiTheme="minorHAnsi" w:cstheme="minorHAnsi"/>
              </w:rPr>
              <w:t xml:space="preserve"> ist von Sponsoren unabhängig</w:t>
            </w:r>
            <w:r w:rsidRPr="0075074D">
              <w:rPr>
                <w:rFonts w:asciiTheme="minorHAnsi" w:eastAsia="Univers LT Std 55" w:hAnsiTheme="minorHAnsi" w:cstheme="minorHAnsi"/>
              </w:rPr>
              <w:br/>
            </w:r>
          </w:p>
          <w:p w14:paraId="765E51E1" w14:textId="77777777" w:rsidR="00883548" w:rsidRPr="0075074D" w:rsidRDefault="00883548" w:rsidP="00883548">
            <w:pPr>
              <w:numPr>
                <w:ilvl w:val="0"/>
                <w:numId w:val="16"/>
              </w:numPr>
              <w:contextualSpacing/>
              <w:rPr>
                <w:rFonts w:asciiTheme="minorHAnsi" w:eastAsia="Univers LT Std 55" w:hAnsiTheme="minorHAnsi" w:cstheme="minorHAnsi"/>
              </w:rPr>
            </w:pPr>
            <w:r w:rsidRPr="0075074D">
              <w:rPr>
                <w:rFonts w:asciiTheme="minorHAnsi" w:eastAsia="Univers LT Std 55" w:hAnsiTheme="minorHAnsi" w:cstheme="minorHAnsi"/>
              </w:rPr>
              <w:t>Es sind mehrere Sponsoren vorhanden (kein Monosponsoring)</w:t>
            </w:r>
            <w:r w:rsidRPr="0075074D">
              <w:rPr>
                <w:rFonts w:asciiTheme="minorHAnsi" w:eastAsia="Univers LT Std 55" w:hAnsiTheme="minorHAnsi" w:cstheme="minorHAnsi"/>
              </w:rPr>
              <w:br/>
            </w:r>
          </w:p>
          <w:p w14:paraId="1B78216C" w14:textId="77777777" w:rsidR="00883548" w:rsidRPr="0075074D" w:rsidRDefault="00883548" w:rsidP="00883548">
            <w:pPr>
              <w:numPr>
                <w:ilvl w:val="0"/>
                <w:numId w:val="16"/>
              </w:numPr>
              <w:contextualSpacing/>
              <w:rPr>
                <w:rFonts w:asciiTheme="minorHAnsi" w:eastAsia="Univers LT Std 55" w:hAnsiTheme="minorHAnsi" w:cstheme="minorHAnsi"/>
              </w:rPr>
            </w:pPr>
            <w:r w:rsidRPr="0075074D">
              <w:rPr>
                <w:rFonts w:asciiTheme="minorHAnsi" w:eastAsia="Univers LT Std 55" w:hAnsiTheme="minorHAnsi" w:cstheme="minorHAnsi"/>
              </w:rPr>
              <w:t>Zwischen Veranstalter und den Sponsoren besteht eine schriftliche Vereinbarung</w:t>
            </w:r>
          </w:p>
          <w:p w14:paraId="6AA6E94C" w14:textId="77777777" w:rsidR="00883548" w:rsidRPr="0075074D" w:rsidRDefault="00883548" w:rsidP="00883548">
            <w:pPr>
              <w:ind w:left="1080"/>
              <w:contextualSpacing/>
              <w:rPr>
                <w:rFonts w:asciiTheme="minorHAnsi" w:eastAsia="Univers LT Std 55" w:hAnsiTheme="minorHAnsi" w:cstheme="minorHAnsi"/>
              </w:rPr>
            </w:pPr>
          </w:p>
        </w:tc>
        <w:tc>
          <w:tcPr>
            <w:tcW w:w="709" w:type="dxa"/>
          </w:tcPr>
          <w:p w14:paraId="20510A3D" w14:textId="77777777" w:rsidR="00883548" w:rsidRPr="0075074D" w:rsidRDefault="00883548" w:rsidP="00883548">
            <w:pPr>
              <w:rPr>
                <w:rFonts w:asciiTheme="minorHAnsi" w:eastAsia="Univers LT Std 55" w:hAnsiTheme="minorHAnsi" w:cstheme="minorHAnsi"/>
              </w:rPr>
            </w:pPr>
          </w:p>
          <w:p w14:paraId="600282C7" w14:textId="77777777" w:rsidR="00883548" w:rsidRPr="0075074D" w:rsidRDefault="00883548" w:rsidP="00883548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627302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5FE41C" w14:textId="77777777" w:rsidR="00883548" w:rsidRPr="0075074D" w:rsidRDefault="00883548" w:rsidP="00883548">
                <w:pPr>
                  <w:rPr>
                    <w:rFonts w:asciiTheme="minorHAnsi" w:eastAsia="Univers LT Std 55" w:hAnsiTheme="minorHAnsi" w:cstheme="minorHAnsi"/>
                  </w:rPr>
                </w:pPr>
                <w:r w:rsidRPr="0075074D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08BEDB85" w14:textId="77777777" w:rsidR="00883548" w:rsidRPr="0075074D" w:rsidRDefault="00883548" w:rsidP="00883548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203939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82C86" w14:textId="77777777" w:rsidR="00883548" w:rsidRPr="0075074D" w:rsidRDefault="00883548" w:rsidP="00883548">
                <w:pPr>
                  <w:rPr>
                    <w:rFonts w:asciiTheme="minorHAnsi" w:eastAsia="Univers LT Std 55" w:hAnsiTheme="minorHAnsi" w:cstheme="minorHAnsi"/>
                  </w:rPr>
                </w:pPr>
                <w:r w:rsidRPr="0075074D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77D0D4C9" w14:textId="77777777" w:rsidR="00883548" w:rsidRPr="0075074D" w:rsidRDefault="00883548" w:rsidP="00883548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220201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80277F" w14:textId="77777777" w:rsidR="00883548" w:rsidRPr="0075074D" w:rsidRDefault="00883548" w:rsidP="00883548">
                <w:pPr>
                  <w:rPr>
                    <w:rFonts w:asciiTheme="minorHAnsi" w:eastAsia="Univers LT Std 55" w:hAnsiTheme="minorHAnsi" w:cstheme="minorHAnsi"/>
                  </w:rPr>
                </w:pPr>
                <w:r w:rsidRPr="0075074D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  <w:tc>
          <w:tcPr>
            <w:tcW w:w="705" w:type="dxa"/>
          </w:tcPr>
          <w:p w14:paraId="4C77EC02" w14:textId="77777777" w:rsidR="00883548" w:rsidRPr="0075074D" w:rsidRDefault="00883548" w:rsidP="00883548">
            <w:pPr>
              <w:rPr>
                <w:rFonts w:asciiTheme="minorHAnsi" w:eastAsia="Univers LT Std 55" w:hAnsiTheme="minorHAnsi" w:cstheme="minorHAnsi"/>
              </w:rPr>
            </w:pPr>
          </w:p>
          <w:p w14:paraId="2FA5DD66" w14:textId="77777777" w:rsidR="00883548" w:rsidRPr="0075074D" w:rsidRDefault="00883548" w:rsidP="00883548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513750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2B4F46" w14:textId="77777777" w:rsidR="00883548" w:rsidRPr="0075074D" w:rsidRDefault="00883548" w:rsidP="00883548">
                <w:pPr>
                  <w:rPr>
                    <w:rFonts w:asciiTheme="minorHAnsi" w:eastAsia="MS Gothic" w:hAnsiTheme="minorHAnsi" w:cstheme="minorHAnsi"/>
                  </w:rPr>
                </w:pPr>
                <w:r w:rsidRPr="0075074D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5D8CF344" w14:textId="77777777" w:rsidR="00883548" w:rsidRPr="0075074D" w:rsidRDefault="00883548" w:rsidP="00883548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1636604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5D5272" w14:textId="77777777" w:rsidR="00883548" w:rsidRPr="0075074D" w:rsidRDefault="00883548" w:rsidP="00883548">
                <w:pPr>
                  <w:rPr>
                    <w:rFonts w:asciiTheme="minorHAnsi" w:eastAsia="MS Gothic" w:hAnsiTheme="minorHAnsi" w:cstheme="minorHAnsi"/>
                  </w:rPr>
                </w:pPr>
                <w:r w:rsidRPr="0075074D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2E30919E" w14:textId="77777777" w:rsidR="00883548" w:rsidRPr="0075074D" w:rsidRDefault="00883548" w:rsidP="00883548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012294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4F28B4" w14:textId="77777777" w:rsidR="00883548" w:rsidRPr="0075074D" w:rsidRDefault="00883548" w:rsidP="00883548">
                <w:pPr>
                  <w:rPr>
                    <w:rFonts w:asciiTheme="minorHAnsi" w:eastAsia="Univers LT Std 55" w:hAnsiTheme="minorHAnsi" w:cstheme="minorHAnsi"/>
                  </w:rPr>
                </w:pPr>
                <w:r w:rsidRPr="0075074D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</w:tr>
    </w:tbl>
    <w:p w14:paraId="39BCE69B" w14:textId="77777777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</w:rPr>
      </w:pPr>
    </w:p>
    <w:p w14:paraId="1EE7A991" w14:textId="71EBEAA0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75074D">
        <w:rPr>
          <w:rFonts w:asciiTheme="minorHAnsi" w:eastAsia="Univers LT Std 55" w:hAnsiTheme="minorHAnsi" w:cstheme="minorHAnsi"/>
        </w:rPr>
        <w:t xml:space="preserve">Der/die </w:t>
      </w:r>
      <w:proofErr w:type="spellStart"/>
      <w:r w:rsidRPr="0075074D">
        <w:rPr>
          <w:rFonts w:asciiTheme="minorHAnsi" w:eastAsia="Univers LT Std 55" w:hAnsiTheme="minorHAnsi" w:cstheme="minorHAnsi"/>
        </w:rPr>
        <w:t>Antragssteller</w:t>
      </w:r>
      <w:r w:rsidR="004138BB" w:rsidRPr="0075074D">
        <w:rPr>
          <w:rFonts w:asciiTheme="minorHAnsi" w:eastAsia="Univers LT Std 55" w:hAnsiTheme="minorHAnsi" w:cstheme="minorHAnsi"/>
        </w:rPr>
        <w:t>:i</w:t>
      </w:r>
      <w:r w:rsidRPr="0075074D">
        <w:rPr>
          <w:rFonts w:asciiTheme="minorHAnsi" w:eastAsia="Univers LT Std 55" w:hAnsiTheme="minorHAnsi" w:cstheme="minorHAnsi"/>
        </w:rPr>
        <w:t>n</w:t>
      </w:r>
      <w:proofErr w:type="spellEnd"/>
      <w:r w:rsidRPr="0075074D">
        <w:rPr>
          <w:rFonts w:asciiTheme="minorHAnsi" w:eastAsia="Univers LT Std 55" w:hAnsiTheme="minorHAnsi" w:cstheme="minorHAnsi"/>
        </w:rPr>
        <w:t xml:space="preserve"> bestätigt, alle Fragen wahrheitsgetreu beantwortet zu haben.</w:t>
      </w:r>
    </w:p>
    <w:p w14:paraId="3860F0AD" w14:textId="77777777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</w:rPr>
      </w:pPr>
    </w:p>
    <w:p w14:paraId="79FDDDE2" w14:textId="77777777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</w:rPr>
      </w:pPr>
    </w:p>
    <w:p w14:paraId="1B361A6B" w14:textId="77777777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</w:rPr>
      </w:pPr>
    </w:p>
    <w:p w14:paraId="05A04355" w14:textId="28918572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  <w:b/>
          <w:bCs/>
        </w:rPr>
      </w:pPr>
      <w:r w:rsidRPr="0075074D">
        <w:rPr>
          <w:rFonts w:asciiTheme="minorHAnsi" w:eastAsia="Univers LT Std 55" w:hAnsiTheme="minorHAnsi" w:cstheme="minorHAnsi"/>
          <w:b/>
          <w:bCs/>
        </w:rPr>
        <w:t>Ort/Datum</w:t>
      </w:r>
      <w:r w:rsidRPr="0075074D">
        <w:rPr>
          <w:rFonts w:asciiTheme="minorHAnsi" w:eastAsia="Univers LT Std 55" w:hAnsiTheme="minorHAnsi" w:cstheme="minorHAnsi"/>
          <w:b/>
          <w:bCs/>
        </w:rPr>
        <w:tab/>
      </w:r>
      <w:r w:rsidRPr="0075074D">
        <w:rPr>
          <w:rFonts w:asciiTheme="minorHAnsi" w:eastAsia="Univers LT Std 55" w:hAnsiTheme="minorHAnsi" w:cstheme="minorHAnsi"/>
          <w:b/>
          <w:bCs/>
        </w:rPr>
        <w:tab/>
      </w:r>
      <w:r w:rsidRPr="0075074D">
        <w:rPr>
          <w:rFonts w:asciiTheme="minorHAnsi" w:eastAsia="Univers LT Std 55" w:hAnsiTheme="minorHAnsi" w:cstheme="minorHAnsi"/>
          <w:b/>
          <w:bCs/>
        </w:rPr>
        <w:tab/>
      </w:r>
      <w:r w:rsidRPr="0075074D">
        <w:rPr>
          <w:rFonts w:asciiTheme="minorHAnsi" w:eastAsia="Univers LT Std 55" w:hAnsiTheme="minorHAnsi" w:cstheme="minorHAnsi"/>
          <w:b/>
          <w:bCs/>
        </w:rPr>
        <w:tab/>
      </w:r>
      <w:r w:rsidRPr="0075074D">
        <w:rPr>
          <w:rFonts w:asciiTheme="minorHAnsi" w:eastAsia="Univers LT Std 55" w:hAnsiTheme="minorHAnsi" w:cstheme="minorHAnsi"/>
          <w:b/>
          <w:bCs/>
        </w:rPr>
        <w:tab/>
        <w:t xml:space="preserve">Unterschrift </w:t>
      </w:r>
      <w:proofErr w:type="spellStart"/>
      <w:r w:rsidRPr="0075074D">
        <w:rPr>
          <w:rFonts w:asciiTheme="minorHAnsi" w:eastAsia="Univers LT Std 55" w:hAnsiTheme="minorHAnsi" w:cstheme="minorHAnsi"/>
          <w:b/>
          <w:bCs/>
        </w:rPr>
        <w:t>Antragsteller</w:t>
      </w:r>
      <w:r w:rsidR="004138BB" w:rsidRPr="0075074D">
        <w:rPr>
          <w:rFonts w:asciiTheme="minorHAnsi" w:eastAsia="Univers LT Std 55" w:hAnsiTheme="minorHAnsi" w:cstheme="minorHAnsi"/>
          <w:b/>
          <w:bCs/>
        </w:rPr>
        <w:t>:i</w:t>
      </w:r>
      <w:r w:rsidRPr="0075074D">
        <w:rPr>
          <w:rFonts w:asciiTheme="minorHAnsi" w:eastAsia="Univers LT Std 55" w:hAnsiTheme="minorHAnsi" w:cstheme="minorHAnsi"/>
          <w:b/>
          <w:bCs/>
        </w:rPr>
        <w:t>n</w:t>
      </w:r>
      <w:proofErr w:type="spellEnd"/>
    </w:p>
    <w:p w14:paraId="7043B9CA" w14:textId="77777777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</w:rPr>
      </w:pPr>
    </w:p>
    <w:p w14:paraId="11566431" w14:textId="5C79CB7F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75074D">
        <w:rPr>
          <w:rFonts w:asciiTheme="minorHAnsi" w:eastAsia="Univers LT Std 55" w:hAnsiTheme="minorHAnsi" w:cstheme="minorHAnsi"/>
        </w:rPr>
        <w:t>Einsenden an:</w:t>
      </w:r>
      <w:r w:rsidRPr="0075074D">
        <w:rPr>
          <w:rFonts w:asciiTheme="minorHAnsi" w:eastAsia="Univers LT Std 55" w:hAnsiTheme="minorHAnsi" w:cstheme="minorHAnsi"/>
        </w:rPr>
        <w:br/>
      </w:r>
      <w:hyperlink r:id="rId12" w:history="1">
        <w:r w:rsidRPr="0075074D">
          <w:rPr>
            <w:rFonts w:asciiTheme="minorHAnsi" w:eastAsia="Univers LT Std 55" w:hAnsiTheme="minorHAnsi" w:cstheme="minorHAnsi"/>
            <w:color w:val="0563C1"/>
            <w:u w:val="single"/>
          </w:rPr>
          <w:t>info@physioswiss.ch</w:t>
        </w:r>
      </w:hyperlink>
      <w:r w:rsidRPr="0075074D">
        <w:rPr>
          <w:rFonts w:asciiTheme="minorHAnsi" w:eastAsia="Univers LT Std 55" w:hAnsiTheme="minorHAnsi" w:cstheme="minorHAnsi"/>
        </w:rPr>
        <w:br/>
        <w:t>Tel: 058 255 36 00</w:t>
      </w:r>
    </w:p>
    <w:p w14:paraId="3A4E639F" w14:textId="77777777" w:rsidR="00883548" w:rsidRPr="0075074D" w:rsidRDefault="00883548" w:rsidP="00883548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75074D">
        <w:rPr>
          <w:rFonts w:asciiTheme="minorHAnsi" w:eastAsia="Univers LT Std 55" w:hAnsiTheme="minorHAnsi" w:cstheme="minorHAnsi"/>
        </w:rPr>
        <w:t>Beilagen:</w:t>
      </w:r>
    </w:p>
    <w:p w14:paraId="401E10DD" w14:textId="77777777" w:rsidR="00883548" w:rsidRPr="0075074D" w:rsidRDefault="00883548" w:rsidP="00883548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="Univers LT Std 55" w:hAnsiTheme="minorHAnsi" w:cstheme="minorHAnsi"/>
        </w:rPr>
      </w:pPr>
      <w:r w:rsidRPr="0075074D">
        <w:rPr>
          <w:rFonts w:asciiTheme="minorHAnsi" w:eastAsia="Univers LT Std 55" w:hAnsiTheme="minorHAnsi" w:cstheme="minorHAnsi"/>
        </w:rPr>
        <w:t>Detailprogramm der Veranstaltung</w:t>
      </w:r>
    </w:p>
    <w:p w14:paraId="3E57D3AC" w14:textId="71AAB61B" w:rsidR="00327F40" w:rsidRPr="0075074D" w:rsidRDefault="00883548" w:rsidP="00F50CBF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="Univers LT Std 55" w:hAnsiTheme="minorHAnsi" w:cstheme="minorHAnsi"/>
        </w:rPr>
      </w:pPr>
      <w:r w:rsidRPr="0075074D">
        <w:rPr>
          <w:rFonts w:asciiTheme="minorHAnsi" w:eastAsia="Univers LT Std 55" w:hAnsiTheme="minorHAnsi" w:cstheme="minorHAnsi"/>
        </w:rPr>
        <w:t>Angaben zu den Referent</w:t>
      </w:r>
      <w:r w:rsidR="004138BB" w:rsidRPr="0075074D">
        <w:rPr>
          <w:rFonts w:asciiTheme="minorHAnsi" w:eastAsia="Univers LT Std 55" w:hAnsiTheme="minorHAnsi" w:cstheme="minorHAnsi"/>
        </w:rPr>
        <w:t>:i</w:t>
      </w:r>
      <w:r w:rsidRPr="0075074D">
        <w:rPr>
          <w:rFonts w:asciiTheme="minorHAnsi" w:eastAsia="Univers LT Std 55" w:hAnsiTheme="minorHAnsi" w:cstheme="minorHAnsi"/>
        </w:rPr>
        <w:t>nnen (falls nicht aus dem Programm ersichtlich)</w:t>
      </w:r>
    </w:p>
    <w:sectPr w:rsidR="00327F40" w:rsidRPr="0075074D" w:rsidSect="00B8274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985" w:right="1588" w:bottom="1701" w:left="1928" w:header="1236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35">
      <wne:acd wne:acdName="acd4"/>
    </wne:keymap>
    <wne:keymap wne:kcmPrimary="0336">
      <wne:acd wne:acdName="acd5"/>
    </wne:keymap>
    <wne:keymap wne:kcmPrimary="0337">
      <wne:acd wne:acdName="acd6"/>
    </wne:keymap>
    <wne:keymap wne:kcmPrimary="0338">
      <wne:acd wne:acdName="acd7"/>
    </wne:keymap>
    <wne:keymap wne:kcmPrimary="0339">
      <wne:acd wne:acdName="acd8"/>
    </wne:keymap>
    <wne:keymap wne:kcmPrimary="0354">
      <wne:acd wne:acdName="acd15"/>
    </wne:keymap>
    <wne:keymap wne:kcmPrimary="03BF">
      <wne:acd wne:acdName="acd9"/>
    </wne:keymap>
    <wne:keymap wne:kcmPrimary="0731">
      <wne:acd wne:acdName="acd11"/>
    </wne:keymap>
    <wne:keymap wne:kcmPrimary="0732">
      <wne:acd wne:acdName="acd12"/>
    </wne:keymap>
    <wne:keymap wne:kcmPrimary="0733">
      <wne:acd wne:acdName="acd13"/>
    </wne:keymap>
    <wne:keymap wne:kcmPrimary="0734">
      <wne:acd wne:acdName="acd1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  <wne:acd wne:acdName="acd10" wne:fciIndexBasedOn="0065"/>
    <wne:acd wne:argValue="AgDcAGIAZQByAHMAYwBoAHIAaQBmAHQAIAAxACAAbgB1AG0AbQBlAHIAaQBlAHIAdAA=" wne:acdName="acd11" wne:fciIndexBasedOn="0065"/>
    <wne:acd wne:argValue="AgDcAGIAZQByAHMAYwBoAHIAaQBmAHQAIAAyACAAbgB1AG0AbQBlAHIAaQBlAHIAdAA=" wne:acdName="acd12" wne:fciIndexBasedOn="0065"/>
    <wne:acd wne:argValue="AgDcAGIAZQByAHMAYwBoAHIAaQBmAHQAIAAzACAAbgB1AG0AbQBlAHIAaQBlAHIAdAA=" wne:acdName="acd13" wne:fciIndexBasedOn="0065"/>
    <wne:acd wne:argValue="AgDcAGIAZQByAHMAYwBoAHIAaQBmAHQAIAA0ACAAbgB1AG0AbQBlAHIAaQBlAHIAdAA=" wne:acdName="acd14" wne:fciIndexBasedOn="0065"/>
    <wne:acd wne:argValue="AgBUAHIAYQBrAHQAYQBuAGQAdQBtAC0AVABpAHQAZQBsACAAMQA=" wne:acdName="acd1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2629" w14:textId="77777777" w:rsidR="001D55E3" w:rsidRDefault="001D55E3" w:rsidP="00F91D37">
      <w:r>
        <w:separator/>
      </w:r>
    </w:p>
  </w:endnote>
  <w:endnote w:type="continuationSeparator" w:id="0">
    <w:p w14:paraId="69C2EC38" w14:textId="77777777" w:rsidR="001D55E3" w:rsidRDefault="001D55E3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645F" w14:textId="7899F033" w:rsidR="001D55E3" w:rsidRPr="00416762" w:rsidRDefault="00983ABF" w:rsidP="0041676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44A0C272" wp14:editId="66507B3C">
              <wp:simplePos x="0" y="0"/>
              <wp:positionH relativeFrom="column">
                <wp:align>right</wp:align>
              </wp:positionH>
              <wp:positionV relativeFrom="page">
                <wp:align>bottom</wp:align>
              </wp:positionV>
              <wp:extent cx="997200" cy="964800"/>
              <wp:effectExtent l="0" t="0" r="1270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7200" cy="96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C9B10B" w14:textId="77777777" w:rsidR="00983ABF" w:rsidRPr="00983ABF" w:rsidRDefault="00983ABF" w:rsidP="00983ABF">
                          <w:pPr>
                            <w:pStyle w:val="Fuzeile"/>
                            <w:jc w:val="right"/>
                            <w:rPr>
                              <w:rStyle w:val="Seitenzahl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>
                              <w:rPr>
                                <w:noProof/>
                              </w:rPr>
                              <w:t>40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55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0C272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27.3pt;margin-top:0;width:78.5pt;height:75.95pt;z-index:2516776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" filled="f" stroked="f" strokeweight=".5pt">
              <v:textbox inset="0,0,0,15.5mm">
                <w:txbxContent>
                  <w:p w14:paraId="74C9B10B" w14:textId="77777777" w:rsidR="00983ABF" w:rsidRPr="00983ABF" w:rsidRDefault="00983ABF" w:rsidP="00983ABF">
                    <w:pPr>
                      <w:pStyle w:val="Fuzeile"/>
                      <w:jc w:val="right"/>
                      <w:rPr>
                        <w:rStyle w:val="Seitenzahl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>
                        <w:rPr>
                          <w:noProof/>
                        </w:rPr>
                        <w:t>40</w:t>
                      </w:r>
                    </w:fldSimple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E680" w14:textId="0984698E" w:rsidR="00CD6866" w:rsidRDefault="00F23D2C" w:rsidP="00F23D2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3572BCF3" wp14:editId="0DC78F25">
              <wp:simplePos x="0" y="0"/>
              <wp:positionH relativeFrom="column">
                <wp:align>right</wp:align>
              </wp:positionH>
              <wp:positionV relativeFrom="page">
                <wp:align>bottom</wp:align>
              </wp:positionV>
              <wp:extent cx="2772000" cy="972000"/>
              <wp:effectExtent l="0" t="0" r="9525" b="0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2000" cy="97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C644D2" w14:textId="775E8269" w:rsidR="00F23D2C" w:rsidRPr="00F86421" w:rsidRDefault="00F23D2C" w:rsidP="00F86421">
                          <w:pPr>
                            <w:pStyle w:val="Verband-Adresse"/>
                          </w:pPr>
                          <w:proofErr w:type="spellStart"/>
                          <w:r w:rsidRPr="00F86421">
                            <w:t>Physioswiss</w:t>
                          </w:r>
                          <w:proofErr w:type="spellEnd"/>
                          <w:r w:rsidRPr="00F86421">
                            <w:t>, Dammweg 3, 3013 Bern</w:t>
                          </w:r>
                        </w:p>
                        <w:p w14:paraId="3A4B181D" w14:textId="77777777" w:rsidR="00F23D2C" w:rsidRPr="00F86421" w:rsidRDefault="00F23D2C" w:rsidP="00F86421">
                          <w:pPr>
                            <w:pStyle w:val="Verband-Adresse"/>
                          </w:pPr>
                          <w:r w:rsidRPr="00F86421">
                            <w:t>058 255 36 00, info@physioswiss.ch, www.physioswiss.ch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2BCF3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7" type="#_x0000_t202" style="position:absolute;margin-left:167.05pt;margin-top:0;width:218.25pt;height:76.55pt;z-index:2516756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" filled="f" stroked="f" strokeweight=".5pt">
              <v:textbox inset="0,0,0,0">
                <w:txbxContent>
                  <w:p w14:paraId="7DC644D2" w14:textId="775E8269" w:rsidR="00F23D2C" w:rsidRPr="00F86421" w:rsidRDefault="00F23D2C" w:rsidP="00F86421">
                    <w:pPr>
                      <w:pStyle w:val="Verband-Adresse"/>
                    </w:pPr>
                    <w:proofErr w:type="spellStart"/>
                    <w:r w:rsidRPr="00F86421">
                      <w:t>Physioswiss</w:t>
                    </w:r>
                    <w:proofErr w:type="spellEnd"/>
                    <w:r w:rsidRPr="00F86421">
                      <w:t>, Dammweg 3, 3013 Bern</w:t>
                    </w:r>
                  </w:p>
                  <w:p w14:paraId="3A4B181D" w14:textId="77777777" w:rsidR="00F23D2C" w:rsidRPr="00F86421" w:rsidRDefault="00F23D2C" w:rsidP="00F86421">
                    <w:pPr>
                      <w:pStyle w:val="Verband-Adresse"/>
                    </w:pPr>
                    <w:r w:rsidRPr="00F86421">
                      <w:t>058 255 36 00, info@physioswiss.ch, www.physioswiss.ch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1" layoutInCell="1" allowOverlap="1" wp14:anchorId="3BCB4241" wp14:editId="7FB979D9">
              <wp:simplePos x="0" y="0"/>
              <wp:positionH relativeFrom="column">
                <wp:align>left</wp:align>
              </wp:positionH>
              <wp:positionV relativeFrom="page">
                <wp:align>bottom</wp:align>
              </wp:positionV>
              <wp:extent cx="1882800" cy="932400"/>
              <wp:effectExtent l="0" t="0" r="3175" b="0"/>
              <wp:wrapNone/>
              <wp:docPr id="17" name="Gruppieren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2800" cy="932400"/>
                        <a:chOff x="0" y="0"/>
                        <a:chExt cx="1882775" cy="933206"/>
                      </a:xfrm>
                    </wpg:grpSpPr>
                    <wps:wsp>
                      <wps:cNvPr id="18" name="Rechteck 18"/>
                      <wps:cNvSpPr/>
                      <wps:spPr>
                        <a:xfrm>
                          <a:off x="0" y="573206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Grafik 19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775" cy="3778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075910" id="Gruppieren 17" o:spid="_x0000_s1026" style="position:absolute;margin-left:0;margin-top:0;width:148.25pt;height:73.4pt;z-index:251674624;mso-position-horizontal:left;mso-position-vertical:bottom;mso-position-vertical-relative:page;mso-width-relative:margin;mso-height-relative:margin" coordsize="18827,933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">
              <v:rect id="Rechteck 18" o:spid="_x0000_s1027" style="position:absolute;top:5732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6swwAAANs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X2DlFxlAL34BAAD//wMAUEsBAi0AFAAGAAgAAAAhANvh9svuAAAAhQEAABMAAAAAAAAAAAAA&#10;AAAAAAAAAFtDb250ZW50X1R5cGVzXS54bWxQSwECLQAUAAYACAAAACEAWvQsW78AAAAVAQAACwAA&#10;AAAAAAAAAAAAAAAfAQAAX3JlbHMvLnJlbHNQSwECLQAUAAYACAAAACEAyq4+rMMAAADbAAAADwAA&#10;AAAAAAAAAAAAAAAHAgAAZHJzL2Rvd25yZXYueG1sUEsFBgAAAAADAAMAtwAAAPcCAAAAAA=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9" o:spid="_x0000_s1028" type="#_x0000_t75" style="position:absolute;width:18827;height:3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">
                <v:imagedata r:id="rId2" o:title=""/>
              </v:shape>
              <w10:wrap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9A1C" w14:textId="77777777" w:rsidR="001D55E3" w:rsidRDefault="001D55E3" w:rsidP="00F91D37">
      <w:r>
        <w:separator/>
      </w:r>
    </w:p>
  </w:footnote>
  <w:footnote w:type="continuationSeparator" w:id="0">
    <w:p w14:paraId="4BBFF459" w14:textId="77777777" w:rsidR="001D55E3" w:rsidRDefault="001D55E3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1A8D" w14:textId="77777777" w:rsidR="009F56CF" w:rsidRPr="00B8274B" w:rsidRDefault="009F56CF" w:rsidP="009F56CF">
    <w:pPr>
      <w:pStyle w:val="Kopfzeile"/>
    </w:pPr>
    <w:r w:rsidRPr="00B8274B">
      <w:rPr>
        <w:noProof/>
      </w:rPr>
      <w:drawing>
        <wp:anchor distT="0" distB="0" distL="114300" distR="114300" simplePos="0" relativeHeight="251681792" behindDoc="0" locked="1" layoutInCell="1" allowOverlap="1" wp14:anchorId="341F8A49" wp14:editId="3908DE0C">
          <wp:simplePos x="0" y="0"/>
          <wp:positionH relativeFrom="page">
            <wp:posOffset>755650</wp:posOffset>
          </wp:positionH>
          <wp:positionV relativeFrom="page">
            <wp:posOffset>361950</wp:posOffset>
          </wp:positionV>
          <wp:extent cx="3563620" cy="787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362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EA27B2" w14:textId="7322C269" w:rsidR="00240CEC" w:rsidRPr="00883548" w:rsidRDefault="00240CEC" w:rsidP="00D565DC">
    <w:pPr>
      <w:pStyle w:val="Kopfzeile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5ED3" w14:textId="77777777" w:rsidR="009F56CF" w:rsidRPr="00B8274B" w:rsidRDefault="009F56CF" w:rsidP="00B8274B">
    <w:pPr>
      <w:pStyle w:val="Kopfzeile"/>
      <w:spacing w:after="1120"/>
    </w:pPr>
    <w:r w:rsidRPr="00B8274B">
      <w:rPr>
        <w:noProof/>
      </w:rPr>
      <w:drawing>
        <wp:anchor distT="0" distB="0" distL="114300" distR="114300" simplePos="0" relativeHeight="251679744" behindDoc="0" locked="1" layoutInCell="1" allowOverlap="1" wp14:anchorId="3C63913B" wp14:editId="52C75056">
          <wp:simplePos x="0" y="0"/>
          <wp:positionH relativeFrom="page">
            <wp:posOffset>755964</wp:posOffset>
          </wp:positionH>
          <wp:positionV relativeFrom="page">
            <wp:posOffset>363855</wp:posOffset>
          </wp:positionV>
          <wp:extent cx="3564000" cy="788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40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9D7A1F" w14:textId="41002825" w:rsidR="00CD6866" w:rsidRPr="00883548" w:rsidRDefault="00CD6866" w:rsidP="00B8274B">
    <w:pPr>
      <w:pStyle w:val="Kopfzeile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2B2"/>
    <w:multiLevelType w:val="multilevel"/>
    <w:tmpl w:val="222C52BE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567" w:hanging="567"/>
      </w:pPr>
      <w:rPr>
        <w:rFonts w:ascii="Arial" w:hAnsi="Arial" w:hint="default"/>
        <w:sz w:val="16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6.%7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6.%7.%8"/>
      <w:lvlJc w:val="left"/>
      <w:pPr>
        <w:ind w:left="425" w:hanging="425"/>
      </w:pPr>
      <w:rPr>
        <w:rFonts w:hint="default"/>
      </w:rPr>
    </w:lvl>
    <w:lvl w:ilvl="8">
      <w:start w:val="1"/>
      <w:numFmt w:val="lowerLetter"/>
      <w:pStyle w:val="Nummerierungabc"/>
      <w:lvlText w:val="%9)"/>
      <w:lvlJc w:val="left"/>
      <w:pPr>
        <w:ind w:left="454" w:hanging="454"/>
      </w:pPr>
      <w:rPr>
        <w:rFonts w:hint="default"/>
      </w:rPr>
    </w:lvl>
  </w:abstractNum>
  <w:abstractNum w:abstractNumId="1" w15:restartNumberingAfterBreak="0">
    <w:nsid w:val="09150D0A"/>
    <w:multiLevelType w:val="hybridMultilevel"/>
    <w:tmpl w:val="8D600B42"/>
    <w:lvl w:ilvl="0" w:tplc="6874A070">
      <w:start w:val="1"/>
      <w:numFmt w:val="bullet"/>
      <w:lvlText w:val="-"/>
      <w:lvlJc w:val="left"/>
      <w:pPr>
        <w:ind w:left="1080" w:hanging="360"/>
      </w:pPr>
      <w:rPr>
        <w:rFonts w:ascii="Univers LT Std 55" w:eastAsiaTheme="minorHAnsi" w:hAnsi="Univers LT Std 55" w:cstheme="minorBidi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20E4B30"/>
    <w:multiLevelType w:val="multilevel"/>
    <w:tmpl w:val="91AE2276"/>
    <w:lvl w:ilvl="0">
      <w:start w:val="1"/>
      <w:numFmt w:val="decimal"/>
      <w:pStyle w:val="Traktandum-Tite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Traktandum-Titel2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bullet"/>
      <w:lvlText w:val="‒"/>
      <w:lvlJc w:val="left"/>
      <w:pPr>
        <w:ind w:left="1021" w:hanging="170"/>
      </w:pPr>
      <w:rPr>
        <w:rFonts w:ascii="Segoe UI" w:hAnsi="Segoe U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C0D46FD"/>
    <w:multiLevelType w:val="multilevel"/>
    <w:tmpl w:val="F8C67366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ascii="Arial" w:hAnsi="Arial" w:hint="default"/>
        <w:sz w:val="16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1021" w:hanging="567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ind w:left="1871" w:hanging="85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8B14BDC"/>
    <w:multiLevelType w:val="multilevel"/>
    <w:tmpl w:val="D8AA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AE06DE1"/>
    <w:multiLevelType w:val="multilevel"/>
    <w:tmpl w:val="87E021E4"/>
    <w:lvl w:ilvl="0">
      <w:start w:val="1"/>
      <w:numFmt w:val="bullet"/>
      <w:pStyle w:val="Aufzhlung1"/>
      <w:lvlText w:val=""/>
      <w:lvlJc w:val="left"/>
      <w:pPr>
        <w:ind w:left="284" w:hanging="284"/>
      </w:pPr>
      <w:rPr>
        <w:rFonts w:ascii="Symbol" w:hAnsi="Symbol" w:cs="Arial" w:hint="default"/>
        <w:color w:val="213A8F" w:themeColor="accent1"/>
      </w:rPr>
    </w:lvl>
    <w:lvl w:ilvl="1">
      <w:start w:val="1"/>
      <w:numFmt w:val="bullet"/>
      <w:pStyle w:val="Aufzhlung2"/>
      <w:lvlText w:val=""/>
      <w:lvlJc w:val="left"/>
      <w:pPr>
        <w:ind w:left="567" w:hanging="283"/>
      </w:pPr>
      <w:rPr>
        <w:rFonts w:ascii="Symbol" w:hAnsi="Symbol" w:cs="Arial" w:hint="default"/>
        <w:color w:val="213A8F" w:themeColor="accent1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Arial" w:hAnsi="Arial" w:cs="Arial" w:hint="default"/>
        <w:color w:val="213A8F" w:themeColor="accent1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AFB7F3F"/>
    <w:multiLevelType w:val="hybridMultilevel"/>
    <w:tmpl w:val="5EE273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lvl w:ilvl="0">
        <w:start w:val="1"/>
        <w:numFmt w:val="bullet"/>
        <w:pStyle w:val="Aufzhlung1"/>
        <w:lvlText w:val="•"/>
        <w:lvlJc w:val="left"/>
        <w:pPr>
          <w:ind w:left="284" w:hanging="284"/>
        </w:pPr>
        <w:rPr>
          <w:rFonts w:ascii="Arial" w:hAnsi="Arial" w:cs="Arial" w:hint="default"/>
          <w:color w:val="213A8F" w:themeColor="accent1"/>
        </w:rPr>
      </w:lvl>
    </w:lvlOverride>
    <w:lvlOverride w:ilvl="1">
      <w:lvl w:ilvl="1">
        <w:start w:val="1"/>
        <w:numFmt w:val="bullet"/>
        <w:pStyle w:val="Aufzhlung2"/>
        <w:lvlText w:val="•"/>
        <w:lvlJc w:val="left"/>
        <w:pPr>
          <w:ind w:left="567" w:hanging="283"/>
        </w:pPr>
        <w:rPr>
          <w:rFonts w:ascii="Arial" w:hAnsi="Arial" w:cs="Arial" w:hint="default"/>
          <w:color w:val="213A8F" w:themeColor="accent1"/>
        </w:rPr>
      </w:lvl>
    </w:lvlOverride>
    <w:lvlOverride w:ilvl="2">
      <w:lvl w:ilvl="2">
        <w:start w:val="1"/>
        <w:numFmt w:val="bullet"/>
        <w:pStyle w:val="Aufzhlung3"/>
        <w:lvlText w:val=""/>
        <w:lvlJc w:val="left"/>
        <w:pPr>
          <w:ind w:left="794" w:hanging="227"/>
        </w:pPr>
        <w:rPr>
          <w:rFonts w:ascii="Symbol" w:hAnsi="Symbol" w:cs="Arial" w:hint="default"/>
          <w:color w:val="213A8F" w:themeColor="accen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164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884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04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324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044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764" w:hanging="360"/>
        </w:pPr>
        <w:rPr>
          <w:rFonts w:ascii="Wingdings" w:hAnsi="Wingdings" w:hint="default"/>
        </w:rPr>
      </w:lvl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CH" w:vendorID="64" w:dllVersion="0" w:nlCheck="1" w:checkStyle="0"/>
  <w:activeWritingStyle w:appName="MSWord" w:lang="es-ES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C4"/>
    <w:rsid w:val="000006A7"/>
    <w:rsid w:val="00002978"/>
    <w:rsid w:val="00003812"/>
    <w:rsid w:val="0001010F"/>
    <w:rsid w:val="00014745"/>
    <w:rsid w:val="00014928"/>
    <w:rsid w:val="00020194"/>
    <w:rsid w:val="000266B7"/>
    <w:rsid w:val="0003068A"/>
    <w:rsid w:val="00032B92"/>
    <w:rsid w:val="000409C8"/>
    <w:rsid w:val="00041700"/>
    <w:rsid w:val="00042527"/>
    <w:rsid w:val="000438B2"/>
    <w:rsid w:val="000447CB"/>
    <w:rsid w:val="00045EA2"/>
    <w:rsid w:val="00051D88"/>
    <w:rsid w:val="00054732"/>
    <w:rsid w:val="00054DA4"/>
    <w:rsid w:val="00055B4C"/>
    <w:rsid w:val="000618E9"/>
    <w:rsid w:val="000636D0"/>
    <w:rsid w:val="000636E3"/>
    <w:rsid w:val="00063BC2"/>
    <w:rsid w:val="000701F1"/>
    <w:rsid w:val="00071780"/>
    <w:rsid w:val="00072AD7"/>
    <w:rsid w:val="0007487C"/>
    <w:rsid w:val="00086389"/>
    <w:rsid w:val="00096E8E"/>
    <w:rsid w:val="000A3084"/>
    <w:rsid w:val="000A32C2"/>
    <w:rsid w:val="000A372B"/>
    <w:rsid w:val="000A3CE6"/>
    <w:rsid w:val="000A4919"/>
    <w:rsid w:val="000B5412"/>
    <w:rsid w:val="000B595D"/>
    <w:rsid w:val="000B6E53"/>
    <w:rsid w:val="000C3971"/>
    <w:rsid w:val="000C49C1"/>
    <w:rsid w:val="000D1743"/>
    <w:rsid w:val="000E4B0E"/>
    <w:rsid w:val="000E756F"/>
    <w:rsid w:val="00100FBA"/>
    <w:rsid w:val="00102345"/>
    <w:rsid w:val="00103D1D"/>
    <w:rsid w:val="001046A6"/>
    <w:rsid w:val="00106688"/>
    <w:rsid w:val="00107F09"/>
    <w:rsid w:val="00110A02"/>
    <w:rsid w:val="001134C7"/>
    <w:rsid w:val="00113CB8"/>
    <w:rsid w:val="00116AEE"/>
    <w:rsid w:val="0012151C"/>
    <w:rsid w:val="001249ED"/>
    <w:rsid w:val="00124AC6"/>
    <w:rsid w:val="001375AB"/>
    <w:rsid w:val="00137801"/>
    <w:rsid w:val="00141128"/>
    <w:rsid w:val="00144122"/>
    <w:rsid w:val="00151313"/>
    <w:rsid w:val="00154677"/>
    <w:rsid w:val="00155C46"/>
    <w:rsid w:val="001604E4"/>
    <w:rsid w:val="00160BB3"/>
    <w:rsid w:val="001653BC"/>
    <w:rsid w:val="00167916"/>
    <w:rsid w:val="00170482"/>
    <w:rsid w:val="00174E32"/>
    <w:rsid w:val="00187644"/>
    <w:rsid w:val="00187A55"/>
    <w:rsid w:val="0019039A"/>
    <w:rsid w:val="001A0829"/>
    <w:rsid w:val="001A1778"/>
    <w:rsid w:val="001A63E4"/>
    <w:rsid w:val="001B42FD"/>
    <w:rsid w:val="001B55E9"/>
    <w:rsid w:val="001C0761"/>
    <w:rsid w:val="001C2E8F"/>
    <w:rsid w:val="001D0F4C"/>
    <w:rsid w:val="001D26AB"/>
    <w:rsid w:val="001D2B81"/>
    <w:rsid w:val="001D55E3"/>
    <w:rsid w:val="001F4A7E"/>
    <w:rsid w:val="001F4B8C"/>
    <w:rsid w:val="001F61F3"/>
    <w:rsid w:val="001F79FA"/>
    <w:rsid w:val="0020054D"/>
    <w:rsid w:val="00223BC4"/>
    <w:rsid w:val="002243BB"/>
    <w:rsid w:val="0022685B"/>
    <w:rsid w:val="002305F4"/>
    <w:rsid w:val="0023205B"/>
    <w:rsid w:val="00232B0D"/>
    <w:rsid w:val="00240CEC"/>
    <w:rsid w:val="002504F7"/>
    <w:rsid w:val="0025644A"/>
    <w:rsid w:val="002604FF"/>
    <w:rsid w:val="0026486C"/>
    <w:rsid w:val="00267F71"/>
    <w:rsid w:val="0027100A"/>
    <w:rsid w:val="00273EE0"/>
    <w:rsid w:val="002824F6"/>
    <w:rsid w:val="00285F6A"/>
    <w:rsid w:val="00290E37"/>
    <w:rsid w:val="002949B4"/>
    <w:rsid w:val="002A6858"/>
    <w:rsid w:val="002B40DD"/>
    <w:rsid w:val="002D38AE"/>
    <w:rsid w:val="002D40D2"/>
    <w:rsid w:val="002D582A"/>
    <w:rsid w:val="002E07B0"/>
    <w:rsid w:val="002E4D6E"/>
    <w:rsid w:val="002E5ABF"/>
    <w:rsid w:val="002E7DAE"/>
    <w:rsid w:val="002E7DFC"/>
    <w:rsid w:val="002F06AA"/>
    <w:rsid w:val="002F1975"/>
    <w:rsid w:val="002F68A2"/>
    <w:rsid w:val="0030245A"/>
    <w:rsid w:val="0030261F"/>
    <w:rsid w:val="00303FC1"/>
    <w:rsid w:val="00305570"/>
    <w:rsid w:val="00305E85"/>
    <w:rsid w:val="0031189B"/>
    <w:rsid w:val="0031724E"/>
    <w:rsid w:val="003216DD"/>
    <w:rsid w:val="0032330D"/>
    <w:rsid w:val="00327F40"/>
    <w:rsid w:val="00333A1B"/>
    <w:rsid w:val="003514EE"/>
    <w:rsid w:val="003520B8"/>
    <w:rsid w:val="003536E9"/>
    <w:rsid w:val="003567AC"/>
    <w:rsid w:val="00363671"/>
    <w:rsid w:val="00363DEC"/>
    <w:rsid w:val="0036415E"/>
    <w:rsid w:val="00364EE3"/>
    <w:rsid w:val="00371D6E"/>
    <w:rsid w:val="003757E4"/>
    <w:rsid w:val="00375834"/>
    <w:rsid w:val="00384F96"/>
    <w:rsid w:val="00391B0C"/>
    <w:rsid w:val="003A0F9F"/>
    <w:rsid w:val="003A64EA"/>
    <w:rsid w:val="003A6F87"/>
    <w:rsid w:val="003B1091"/>
    <w:rsid w:val="003B2030"/>
    <w:rsid w:val="003B34B1"/>
    <w:rsid w:val="003B731A"/>
    <w:rsid w:val="003D0FAA"/>
    <w:rsid w:val="003E093C"/>
    <w:rsid w:val="003E108A"/>
    <w:rsid w:val="003F051A"/>
    <w:rsid w:val="003F17ED"/>
    <w:rsid w:val="003F1A56"/>
    <w:rsid w:val="003F548E"/>
    <w:rsid w:val="003F6F65"/>
    <w:rsid w:val="004004A8"/>
    <w:rsid w:val="004019E8"/>
    <w:rsid w:val="00404FD5"/>
    <w:rsid w:val="004138BB"/>
    <w:rsid w:val="00416762"/>
    <w:rsid w:val="00416F63"/>
    <w:rsid w:val="00420A82"/>
    <w:rsid w:val="00425CC5"/>
    <w:rsid w:val="00425F6B"/>
    <w:rsid w:val="00431C4D"/>
    <w:rsid w:val="00434110"/>
    <w:rsid w:val="00434A7F"/>
    <w:rsid w:val="00440869"/>
    <w:rsid w:val="00444CCD"/>
    <w:rsid w:val="00447101"/>
    <w:rsid w:val="00451B54"/>
    <w:rsid w:val="00452D49"/>
    <w:rsid w:val="00453861"/>
    <w:rsid w:val="004541AF"/>
    <w:rsid w:val="00454E51"/>
    <w:rsid w:val="004861C0"/>
    <w:rsid w:val="00486DBB"/>
    <w:rsid w:val="00491960"/>
    <w:rsid w:val="00494FD7"/>
    <w:rsid w:val="004963B8"/>
    <w:rsid w:val="004A039B"/>
    <w:rsid w:val="004A1329"/>
    <w:rsid w:val="004B0FDB"/>
    <w:rsid w:val="004C1329"/>
    <w:rsid w:val="004C1A3D"/>
    <w:rsid w:val="004C3880"/>
    <w:rsid w:val="004D0F2F"/>
    <w:rsid w:val="004D179F"/>
    <w:rsid w:val="004D5B31"/>
    <w:rsid w:val="004D5DD6"/>
    <w:rsid w:val="004E2A7E"/>
    <w:rsid w:val="004E47E7"/>
    <w:rsid w:val="004F5D41"/>
    <w:rsid w:val="00500294"/>
    <w:rsid w:val="00502A9D"/>
    <w:rsid w:val="005147E1"/>
    <w:rsid w:val="00524661"/>
    <w:rsid w:val="00526C93"/>
    <w:rsid w:val="00535EA2"/>
    <w:rsid w:val="00537410"/>
    <w:rsid w:val="00542FD7"/>
    <w:rsid w:val="00544C7E"/>
    <w:rsid w:val="00550787"/>
    <w:rsid w:val="005565FF"/>
    <w:rsid w:val="00556DE6"/>
    <w:rsid w:val="00565AF6"/>
    <w:rsid w:val="00565B2C"/>
    <w:rsid w:val="00571C36"/>
    <w:rsid w:val="005729C5"/>
    <w:rsid w:val="005743AB"/>
    <w:rsid w:val="005816D5"/>
    <w:rsid w:val="00583B1A"/>
    <w:rsid w:val="005908A8"/>
    <w:rsid w:val="00591484"/>
    <w:rsid w:val="00591832"/>
    <w:rsid w:val="00592706"/>
    <w:rsid w:val="00592841"/>
    <w:rsid w:val="005947E0"/>
    <w:rsid w:val="005A0C1C"/>
    <w:rsid w:val="005B4DEC"/>
    <w:rsid w:val="005B6FD0"/>
    <w:rsid w:val="005B745F"/>
    <w:rsid w:val="005B7CAB"/>
    <w:rsid w:val="005B7E45"/>
    <w:rsid w:val="005C6148"/>
    <w:rsid w:val="005D453C"/>
    <w:rsid w:val="005D6D85"/>
    <w:rsid w:val="005E342D"/>
    <w:rsid w:val="005E4CC3"/>
    <w:rsid w:val="0060105C"/>
    <w:rsid w:val="006044D5"/>
    <w:rsid w:val="00607268"/>
    <w:rsid w:val="00617ED3"/>
    <w:rsid w:val="0062110A"/>
    <w:rsid w:val="006229C8"/>
    <w:rsid w:val="00622FDC"/>
    <w:rsid w:val="00625020"/>
    <w:rsid w:val="00642F26"/>
    <w:rsid w:val="00643AF0"/>
    <w:rsid w:val="0064469D"/>
    <w:rsid w:val="00644BBE"/>
    <w:rsid w:val="00646898"/>
    <w:rsid w:val="0065274C"/>
    <w:rsid w:val="006548BA"/>
    <w:rsid w:val="00661FF1"/>
    <w:rsid w:val="00680E63"/>
    <w:rsid w:val="006819EC"/>
    <w:rsid w:val="0068330F"/>
    <w:rsid w:val="00686D14"/>
    <w:rsid w:val="00687ED7"/>
    <w:rsid w:val="006913D3"/>
    <w:rsid w:val="00696E29"/>
    <w:rsid w:val="006A4537"/>
    <w:rsid w:val="006B44DB"/>
    <w:rsid w:val="006B6FEB"/>
    <w:rsid w:val="006C144C"/>
    <w:rsid w:val="006C255A"/>
    <w:rsid w:val="006C5E59"/>
    <w:rsid w:val="006C6CE8"/>
    <w:rsid w:val="006C7E1B"/>
    <w:rsid w:val="006D2ACA"/>
    <w:rsid w:val="006D7546"/>
    <w:rsid w:val="006D7D5C"/>
    <w:rsid w:val="006E0F4E"/>
    <w:rsid w:val="006E65BE"/>
    <w:rsid w:val="006F0345"/>
    <w:rsid w:val="006F0469"/>
    <w:rsid w:val="006F2A78"/>
    <w:rsid w:val="006F2A7B"/>
    <w:rsid w:val="00702221"/>
    <w:rsid w:val="007040B6"/>
    <w:rsid w:val="0070430A"/>
    <w:rsid w:val="00705076"/>
    <w:rsid w:val="00707824"/>
    <w:rsid w:val="00711147"/>
    <w:rsid w:val="00712A43"/>
    <w:rsid w:val="00713486"/>
    <w:rsid w:val="00714447"/>
    <w:rsid w:val="007248B7"/>
    <w:rsid w:val="007277E3"/>
    <w:rsid w:val="00731A17"/>
    <w:rsid w:val="00733ECA"/>
    <w:rsid w:val="00734458"/>
    <w:rsid w:val="007419CF"/>
    <w:rsid w:val="007423FC"/>
    <w:rsid w:val="00744733"/>
    <w:rsid w:val="0074487E"/>
    <w:rsid w:val="00746273"/>
    <w:rsid w:val="0075074D"/>
    <w:rsid w:val="0075424B"/>
    <w:rsid w:val="0077002B"/>
    <w:rsid w:val="00771302"/>
    <w:rsid w:val="00774E70"/>
    <w:rsid w:val="007757CD"/>
    <w:rsid w:val="00784D3E"/>
    <w:rsid w:val="00785C53"/>
    <w:rsid w:val="0078690A"/>
    <w:rsid w:val="00793B93"/>
    <w:rsid w:val="00794F3F"/>
    <w:rsid w:val="00796CEE"/>
    <w:rsid w:val="007A0DA1"/>
    <w:rsid w:val="007A23A6"/>
    <w:rsid w:val="007C0B2A"/>
    <w:rsid w:val="007C12CD"/>
    <w:rsid w:val="007C3582"/>
    <w:rsid w:val="007C4A89"/>
    <w:rsid w:val="007E0460"/>
    <w:rsid w:val="007E11C4"/>
    <w:rsid w:val="007F002A"/>
    <w:rsid w:val="007F28CF"/>
    <w:rsid w:val="007F47CE"/>
    <w:rsid w:val="007F6148"/>
    <w:rsid w:val="00801D6C"/>
    <w:rsid w:val="00802D3A"/>
    <w:rsid w:val="0080377B"/>
    <w:rsid w:val="00805F2F"/>
    <w:rsid w:val="00810885"/>
    <w:rsid w:val="00820FA7"/>
    <w:rsid w:val="008266E5"/>
    <w:rsid w:val="00827880"/>
    <w:rsid w:val="008357F4"/>
    <w:rsid w:val="00841B44"/>
    <w:rsid w:val="00843A8D"/>
    <w:rsid w:val="0084602D"/>
    <w:rsid w:val="00847A10"/>
    <w:rsid w:val="00853527"/>
    <w:rsid w:val="008539E7"/>
    <w:rsid w:val="00854018"/>
    <w:rsid w:val="0085479F"/>
    <w:rsid w:val="00854ABF"/>
    <w:rsid w:val="00857D8A"/>
    <w:rsid w:val="0086185C"/>
    <w:rsid w:val="00870017"/>
    <w:rsid w:val="00870965"/>
    <w:rsid w:val="00871F7F"/>
    <w:rsid w:val="00874175"/>
    <w:rsid w:val="00883548"/>
    <w:rsid w:val="00883CC4"/>
    <w:rsid w:val="008902B9"/>
    <w:rsid w:val="00890E2E"/>
    <w:rsid w:val="0089768F"/>
    <w:rsid w:val="008A64C3"/>
    <w:rsid w:val="008A6A55"/>
    <w:rsid w:val="008B5891"/>
    <w:rsid w:val="008B5A41"/>
    <w:rsid w:val="008B7784"/>
    <w:rsid w:val="008C228A"/>
    <w:rsid w:val="008D0920"/>
    <w:rsid w:val="008D49E4"/>
    <w:rsid w:val="008E179C"/>
    <w:rsid w:val="008E39BA"/>
    <w:rsid w:val="008E42D3"/>
    <w:rsid w:val="008E622A"/>
    <w:rsid w:val="008F50B2"/>
    <w:rsid w:val="008F6A44"/>
    <w:rsid w:val="0090557F"/>
    <w:rsid w:val="00905931"/>
    <w:rsid w:val="009101C9"/>
    <w:rsid w:val="00912288"/>
    <w:rsid w:val="00913FEC"/>
    <w:rsid w:val="0091416C"/>
    <w:rsid w:val="009316D2"/>
    <w:rsid w:val="00934406"/>
    <w:rsid w:val="0093619F"/>
    <w:rsid w:val="009427E5"/>
    <w:rsid w:val="0094353D"/>
    <w:rsid w:val="0094535A"/>
    <w:rsid w:val="009454B7"/>
    <w:rsid w:val="0094790F"/>
    <w:rsid w:val="00947A29"/>
    <w:rsid w:val="0095235F"/>
    <w:rsid w:val="009554AF"/>
    <w:rsid w:val="00957C80"/>
    <w:rsid w:val="00957FE3"/>
    <w:rsid w:val="00961179"/>
    <w:rsid w:val="009613D8"/>
    <w:rsid w:val="00967670"/>
    <w:rsid w:val="00972650"/>
    <w:rsid w:val="00973966"/>
    <w:rsid w:val="00974275"/>
    <w:rsid w:val="0097544C"/>
    <w:rsid w:val="00976C3E"/>
    <w:rsid w:val="009804FC"/>
    <w:rsid w:val="00983ABF"/>
    <w:rsid w:val="00984884"/>
    <w:rsid w:val="00990227"/>
    <w:rsid w:val="009908FE"/>
    <w:rsid w:val="00995CBA"/>
    <w:rsid w:val="009963C2"/>
    <w:rsid w:val="0099678C"/>
    <w:rsid w:val="009A4DCE"/>
    <w:rsid w:val="009B0C96"/>
    <w:rsid w:val="009B0E87"/>
    <w:rsid w:val="009C222B"/>
    <w:rsid w:val="009C67A8"/>
    <w:rsid w:val="009D201B"/>
    <w:rsid w:val="009D5D9C"/>
    <w:rsid w:val="009D71FD"/>
    <w:rsid w:val="009E1678"/>
    <w:rsid w:val="009E2171"/>
    <w:rsid w:val="009F56CF"/>
    <w:rsid w:val="00A03F4C"/>
    <w:rsid w:val="00A06F53"/>
    <w:rsid w:val="00A16993"/>
    <w:rsid w:val="00A169CF"/>
    <w:rsid w:val="00A258FC"/>
    <w:rsid w:val="00A26A4C"/>
    <w:rsid w:val="00A275CF"/>
    <w:rsid w:val="00A37BE2"/>
    <w:rsid w:val="00A40068"/>
    <w:rsid w:val="00A535D4"/>
    <w:rsid w:val="00A55802"/>
    <w:rsid w:val="00A56972"/>
    <w:rsid w:val="00A56BCF"/>
    <w:rsid w:val="00A57815"/>
    <w:rsid w:val="00A60774"/>
    <w:rsid w:val="00A62F82"/>
    <w:rsid w:val="00A70CDC"/>
    <w:rsid w:val="00A7133D"/>
    <w:rsid w:val="00A769B4"/>
    <w:rsid w:val="00A76C0B"/>
    <w:rsid w:val="00A91D61"/>
    <w:rsid w:val="00A9587F"/>
    <w:rsid w:val="00A95ACB"/>
    <w:rsid w:val="00A95B87"/>
    <w:rsid w:val="00AA55FA"/>
    <w:rsid w:val="00AA6128"/>
    <w:rsid w:val="00AA6EB4"/>
    <w:rsid w:val="00AA7CCD"/>
    <w:rsid w:val="00AB16E1"/>
    <w:rsid w:val="00AB592B"/>
    <w:rsid w:val="00AB6CC5"/>
    <w:rsid w:val="00AC2D5B"/>
    <w:rsid w:val="00AD2B38"/>
    <w:rsid w:val="00AD3025"/>
    <w:rsid w:val="00AD36B2"/>
    <w:rsid w:val="00AE7DA3"/>
    <w:rsid w:val="00AF47AE"/>
    <w:rsid w:val="00AF54AA"/>
    <w:rsid w:val="00AF72FC"/>
    <w:rsid w:val="00AF7CA8"/>
    <w:rsid w:val="00B05964"/>
    <w:rsid w:val="00B11A9B"/>
    <w:rsid w:val="00B20E2D"/>
    <w:rsid w:val="00B32ABB"/>
    <w:rsid w:val="00B36557"/>
    <w:rsid w:val="00B41D92"/>
    <w:rsid w:val="00B41FD3"/>
    <w:rsid w:val="00B426D3"/>
    <w:rsid w:val="00B431DE"/>
    <w:rsid w:val="00B57BE9"/>
    <w:rsid w:val="00B611C3"/>
    <w:rsid w:val="00B6545D"/>
    <w:rsid w:val="00B65BEE"/>
    <w:rsid w:val="00B66843"/>
    <w:rsid w:val="00B7029F"/>
    <w:rsid w:val="00B70D03"/>
    <w:rsid w:val="00B72F7A"/>
    <w:rsid w:val="00B734AC"/>
    <w:rsid w:val="00B76691"/>
    <w:rsid w:val="00B803E7"/>
    <w:rsid w:val="00B8274B"/>
    <w:rsid w:val="00B82DD5"/>
    <w:rsid w:val="00B82E14"/>
    <w:rsid w:val="00B8523A"/>
    <w:rsid w:val="00B868AE"/>
    <w:rsid w:val="00B92D09"/>
    <w:rsid w:val="00BA4DDE"/>
    <w:rsid w:val="00BB479F"/>
    <w:rsid w:val="00BC286A"/>
    <w:rsid w:val="00BC396F"/>
    <w:rsid w:val="00BC655F"/>
    <w:rsid w:val="00BC7B6A"/>
    <w:rsid w:val="00BD030E"/>
    <w:rsid w:val="00BD0CEA"/>
    <w:rsid w:val="00BD2216"/>
    <w:rsid w:val="00BD49A9"/>
    <w:rsid w:val="00BD6C9D"/>
    <w:rsid w:val="00BD766D"/>
    <w:rsid w:val="00BD7C7A"/>
    <w:rsid w:val="00BE03AE"/>
    <w:rsid w:val="00BE1E62"/>
    <w:rsid w:val="00BE543F"/>
    <w:rsid w:val="00BE646B"/>
    <w:rsid w:val="00BE7776"/>
    <w:rsid w:val="00BF11AD"/>
    <w:rsid w:val="00BF7052"/>
    <w:rsid w:val="00C05FAB"/>
    <w:rsid w:val="00C13A11"/>
    <w:rsid w:val="00C147F9"/>
    <w:rsid w:val="00C14C68"/>
    <w:rsid w:val="00C21F09"/>
    <w:rsid w:val="00C24AB5"/>
    <w:rsid w:val="00C307BC"/>
    <w:rsid w:val="00C320F9"/>
    <w:rsid w:val="00C3686E"/>
    <w:rsid w:val="00C4294E"/>
    <w:rsid w:val="00C474AD"/>
    <w:rsid w:val="00C51D2F"/>
    <w:rsid w:val="00C56025"/>
    <w:rsid w:val="00C57408"/>
    <w:rsid w:val="00C620F0"/>
    <w:rsid w:val="00C658AB"/>
    <w:rsid w:val="00C670B6"/>
    <w:rsid w:val="00C678EB"/>
    <w:rsid w:val="00C76817"/>
    <w:rsid w:val="00C82D1D"/>
    <w:rsid w:val="00C925D9"/>
    <w:rsid w:val="00C92DA3"/>
    <w:rsid w:val="00C9531B"/>
    <w:rsid w:val="00C96957"/>
    <w:rsid w:val="00C970AE"/>
    <w:rsid w:val="00CA05BC"/>
    <w:rsid w:val="00CA1879"/>
    <w:rsid w:val="00CA29CB"/>
    <w:rsid w:val="00CA348A"/>
    <w:rsid w:val="00CB2CE6"/>
    <w:rsid w:val="00CC154F"/>
    <w:rsid w:val="00CC2B71"/>
    <w:rsid w:val="00CC7A2B"/>
    <w:rsid w:val="00CD6866"/>
    <w:rsid w:val="00CF08BB"/>
    <w:rsid w:val="00CF270A"/>
    <w:rsid w:val="00CF3A2D"/>
    <w:rsid w:val="00CF79EA"/>
    <w:rsid w:val="00D1009A"/>
    <w:rsid w:val="00D1233E"/>
    <w:rsid w:val="00D2006C"/>
    <w:rsid w:val="00D30E68"/>
    <w:rsid w:val="00D40BE0"/>
    <w:rsid w:val="00D55FAA"/>
    <w:rsid w:val="00D565DC"/>
    <w:rsid w:val="00D566AD"/>
    <w:rsid w:val="00D56974"/>
    <w:rsid w:val="00D60C89"/>
    <w:rsid w:val="00D6169D"/>
    <w:rsid w:val="00D61733"/>
    <w:rsid w:val="00D61996"/>
    <w:rsid w:val="00D651F4"/>
    <w:rsid w:val="00D7090B"/>
    <w:rsid w:val="00D7489C"/>
    <w:rsid w:val="00D8122D"/>
    <w:rsid w:val="00D9415C"/>
    <w:rsid w:val="00D951AB"/>
    <w:rsid w:val="00D965D9"/>
    <w:rsid w:val="00D9771F"/>
    <w:rsid w:val="00D97EAD"/>
    <w:rsid w:val="00DA14CB"/>
    <w:rsid w:val="00DA469E"/>
    <w:rsid w:val="00DA4B9C"/>
    <w:rsid w:val="00DA5402"/>
    <w:rsid w:val="00DB5486"/>
    <w:rsid w:val="00DB7675"/>
    <w:rsid w:val="00DC00BC"/>
    <w:rsid w:val="00DC7959"/>
    <w:rsid w:val="00DD0BDA"/>
    <w:rsid w:val="00DE22CA"/>
    <w:rsid w:val="00DE39A8"/>
    <w:rsid w:val="00DF0B9D"/>
    <w:rsid w:val="00E00367"/>
    <w:rsid w:val="00E04B55"/>
    <w:rsid w:val="00E07E91"/>
    <w:rsid w:val="00E13D77"/>
    <w:rsid w:val="00E17B20"/>
    <w:rsid w:val="00E22035"/>
    <w:rsid w:val="00E23BB7"/>
    <w:rsid w:val="00E25DCD"/>
    <w:rsid w:val="00E269E1"/>
    <w:rsid w:val="00E275FF"/>
    <w:rsid w:val="00E35A70"/>
    <w:rsid w:val="00E40A3A"/>
    <w:rsid w:val="00E446EF"/>
    <w:rsid w:val="00E45F13"/>
    <w:rsid w:val="00E510BC"/>
    <w:rsid w:val="00E517B4"/>
    <w:rsid w:val="00E52BA4"/>
    <w:rsid w:val="00E54D6E"/>
    <w:rsid w:val="00E61256"/>
    <w:rsid w:val="00E6794F"/>
    <w:rsid w:val="00E71A1D"/>
    <w:rsid w:val="00E73CB2"/>
    <w:rsid w:val="00E755A0"/>
    <w:rsid w:val="00E77821"/>
    <w:rsid w:val="00E81627"/>
    <w:rsid w:val="00E8247B"/>
    <w:rsid w:val="00E828E0"/>
    <w:rsid w:val="00E839BA"/>
    <w:rsid w:val="00E8428A"/>
    <w:rsid w:val="00E8569B"/>
    <w:rsid w:val="00E8601F"/>
    <w:rsid w:val="00E90D84"/>
    <w:rsid w:val="00E9510C"/>
    <w:rsid w:val="00E9632E"/>
    <w:rsid w:val="00EA1D3F"/>
    <w:rsid w:val="00EA59B8"/>
    <w:rsid w:val="00EB5680"/>
    <w:rsid w:val="00EC2DF9"/>
    <w:rsid w:val="00EC3480"/>
    <w:rsid w:val="00ED0035"/>
    <w:rsid w:val="00ED2D7C"/>
    <w:rsid w:val="00ED46FA"/>
    <w:rsid w:val="00EE30F6"/>
    <w:rsid w:val="00EE6E36"/>
    <w:rsid w:val="00EF5161"/>
    <w:rsid w:val="00EF53F8"/>
    <w:rsid w:val="00EF7516"/>
    <w:rsid w:val="00F016BC"/>
    <w:rsid w:val="00F0660B"/>
    <w:rsid w:val="00F07D5E"/>
    <w:rsid w:val="00F123AE"/>
    <w:rsid w:val="00F14298"/>
    <w:rsid w:val="00F16C91"/>
    <w:rsid w:val="00F17362"/>
    <w:rsid w:val="00F173B8"/>
    <w:rsid w:val="00F21EB9"/>
    <w:rsid w:val="00F23D2C"/>
    <w:rsid w:val="00F24057"/>
    <w:rsid w:val="00F24896"/>
    <w:rsid w:val="00F258AE"/>
    <w:rsid w:val="00F26D55"/>
    <w:rsid w:val="00F32B93"/>
    <w:rsid w:val="00F50CBF"/>
    <w:rsid w:val="00F52DAE"/>
    <w:rsid w:val="00F54FE6"/>
    <w:rsid w:val="00F5551A"/>
    <w:rsid w:val="00F73331"/>
    <w:rsid w:val="00F7524A"/>
    <w:rsid w:val="00F86421"/>
    <w:rsid w:val="00F87174"/>
    <w:rsid w:val="00F91D37"/>
    <w:rsid w:val="00F93170"/>
    <w:rsid w:val="00F951D1"/>
    <w:rsid w:val="00F9610D"/>
    <w:rsid w:val="00FB59DB"/>
    <w:rsid w:val="00FB657F"/>
    <w:rsid w:val="00FC1344"/>
    <w:rsid w:val="00FC1A03"/>
    <w:rsid w:val="00FC2132"/>
    <w:rsid w:val="00FE4C14"/>
    <w:rsid w:val="00FE59CF"/>
    <w:rsid w:val="00FE7D09"/>
    <w:rsid w:val="00FF1C65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8769"/>
    <o:shapelayout v:ext="edit">
      <o:idmap v:ext="edit" data="1"/>
    </o:shapelayout>
  </w:shapeDefaults>
  <w:decimalSymbol w:val="."/>
  <w:listSeparator w:val=";"/>
  <w14:docId w14:val="74EA2811"/>
  <w15:docId w15:val="{04AF13FD-9B9D-45F0-BDDE-EC6ACCDF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9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7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479F"/>
  </w:style>
  <w:style w:type="paragraph" w:styleId="berschrift1">
    <w:name w:val="heading 1"/>
    <w:basedOn w:val="Standard"/>
    <w:next w:val="Standard"/>
    <w:link w:val="berschrift1Zchn"/>
    <w:uiPriority w:val="9"/>
    <w:qFormat/>
    <w:rsid w:val="009554AF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213A8F" w:themeColor="accent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554AF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213A8F" w:themeColor="accent1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554AF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213A8F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9554AF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  <w:color w:val="213A8F" w:themeColor="accent1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371D6E"/>
    <w:rPr>
      <w:rFonts w:asciiTheme="minorHAnsi" w:hAnsiTheme="minorHAnsi" w:cstheme="minorBidi"/>
      <w:color w:val="213A8F" w:themeColor="accent1"/>
      <w:u w:val="none" w:color="213A8F" w:themeColor="accent1"/>
    </w:rPr>
  </w:style>
  <w:style w:type="paragraph" w:styleId="Kopfzeile">
    <w:name w:val="header"/>
    <w:basedOn w:val="Standard"/>
    <w:link w:val="KopfzeileZchn"/>
    <w:uiPriority w:val="79"/>
    <w:semiHidden/>
    <w:rsid w:val="00CD6866"/>
    <w:pPr>
      <w:tabs>
        <w:tab w:val="left" w:pos="1985"/>
        <w:tab w:val="left" w:pos="3828"/>
        <w:tab w:val="center" w:pos="4536"/>
      </w:tabs>
      <w:jc w:val="righ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03068A"/>
    <w:rPr>
      <w:sz w:val="15"/>
    </w:rPr>
  </w:style>
  <w:style w:type="paragraph" w:styleId="Fuzeile">
    <w:name w:val="footer"/>
    <w:basedOn w:val="Kopfzeile"/>
    <w:link w:val="FuzeileZchn"/>
    <w:uiPriority w:val="80"/>
    <w:semiHidden/>
    <w:rsid w:val="00416762"/>
    <w:pPr>
      <w:tabs>
        <w:tab w:val="clear" w:pos="4536"/>
      </w:tabs>
      <w:jc w:val="left"/>
    </w:p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03068A"/>
    <w:rPr>
      <w:sz w:val="15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  <w:tabs>
        <w:tab w:val="num" w:pos="360"/>
      </w:tabs>
      <w:ind w:left="720" w:firstLine="0"/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B66843"/>
    <w:pPr>
      <w:spacing w:line="240" w:lineRule="auto"/>
    </w:pPr>
    <w:tblPr>
      <w:tblBorders>
        <w:top w:val="single" w:sz="6" w:space="0" w:color="213A8F" w:themeColor="accent1"/>
        <w:bottom w:val="single" w:sz="6" w:space="0" w:color="213A8F" w:themeColor="accent1"/>
        <w:insideH w:val="single" w:sz="6" w:space="0" w:color="213A8F" w:themeColor="accent1"/>
        <w:insideV w:val="single" w:sz="6" w:space="0" w:color="213A8F" w:themeColor="accent1"/>
      </w:tblBorders>
      <w:tblCellMar>
        <w:top w:w="28" w:type="dxa"/>
        <w:left w:w="28" w:type="dxa"/>
        <w:bottom w:w="28" w:type="dxa"/>
        <w:right w:w="57" w:type="dxa"/>
      </w:tblCellMar>
    </w:tblPr>
    <w:tblStylePr w:type="firstRow">
      <w:rPr>
        <w:rFonts w:asciiTheme="majorHAnsi" w:hAnsiTheme="majorHAnsi"/>
        <w:b/>
        <w:color w:val="auto"/>
        <w:sz w:val="20"/>
      </w:rPr>
      <w:tblPr/>
      <w:tcPr>
        <w:tcBorders>
          <w:top w:val="nil"/>
          <w:left w:val="nil"/>
          <w:bottom w:val="single" w:sz="4" w:space="0" w:color="213A8F" w:themeColor="accent1"/>
          <w:right w:val="nil"/>
          <w:insideH w:val="nil"/>
          <w:insideV w:val="single" w:sz="4" w:space="0" w:color="213A8F" w:themeColor="accent1"/>
          <w:tl2br w:val="nil"/>
          <w:tr2bl w:val="nil"/>
        </w:tcBorders>
      </w:tcPr>
    </w:tblStylePr>
    <w:tblStylePr w:type="lastRow">
      <w:rPr>
        <w:rFonts w:asciiTheme="majorHAnsi" w:hAnsiTheme="majorHAnsi"/>
        <w:b w:val="0"/>
        <w:color w:val="auto"/>
        <w:sz w:val="20"/>
      </w:rPr>
    </w:tblStylePr>
    <w:tblStylePr w:type="firstCol">
      <w:rPr>
        <w:rFonts w:asciiTheme="majorHAnsi" w:hAnsiTheme="majorHAnsi"/>
        <w:b w:val="0"/>
        <w:color w:val="auto"/>
        <w:sz w:val="20"/>
      </w:rPr>
    </w:tblStylePr>
    <w:tblStylePr w:type="lastCol">
      <w:rPr>
        <w:rFonts w:asciiTheme="minorHAnsi" w:hAnsiTheme="minorHAnsi"/>
        <w:b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9554AF"/>
    <w:rPr>
      <w:rFonts w:asciiTheme="majorHAnsi" w:eastAsiaTheme="majorEastAsia" w:hAnsiTheme="majorHAnsi" w:cstheme="majorBidi"/>
      <w:b/>
      <w:bCs/>
      <w:color w:val="213A8F" w:themeColor="accent1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54AF"/>
    <w:rPr>
      <w:rFonts w:asciiTheme="majorHAnsi" w:eastAsiaTheme="majorEastAsia" w:hAnsiTheme="majorHAnsi" w:cstheme="majorBidi"/>
      <w:b/>
      <w:bCs/>
      <w:color w:val="213A8F" w:themeColor="accent1"/>
      <w:szCs w:val="21"/>
    </w:rPr>
  </w:style>
  <w:style w:type="paragraph" w:styleId="Titel">
    <w:name w:val="Title"/>
    <w:basedOn w:val="Standard"/>
    <w:next w:val="Standard"/>
    <w:link w:val="TitelZchn"/>
    <w:uiPriority w:val="11"/>
    <w:qFormat/>
    <w:rsid w:val="00D2006C"/>
    <w:pPr>
      <w:spacing w:after="300"/>
      <w:contextualSpacing/>
    </w:pPr>
    <w:rPr>
      <w:rFonts w:asciiTheme="majorHAnsi" w:eastAsiaTheme="majorEastAsia" w:hAnsiTheme="majorHAnsi" w:cstheme="majorBidi"/>
      <w:b/>
      <w:color w:val="213A8F" w:themeColor="accent1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D2006C"/>
    <w:rPr>
      <w:rFonts w:asciiTheme="majorHAnsi" w:eastAsiaTheme="majorEastAsia" w:hAnsiTheme="majorHAnsi" w:cstheme="majorBidi"/>
      <w:b/>
      <w:color w:val="213A8F" w:themeColor="accent1"/>
      <w:kern w:val="28"/>
      <w:sz w:val="3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451B54"/>
    <w:pPr>
      <w:spacing w:after="5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2305F4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554AF"/>
    <w:rPr>
      <w:rFonts w:asciiTheme="majorHAnsi" w:eastAsiaTheme="majorEastAsia" w:hAnsiTheme="majorHAnsi" w:cstheme="majorBidi"/>
      <w:b/>
      <w:color w:val="213A8F" w:themeColor="accen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54AF"/>
    <w:rPr>
      <w:rFonts w:asciiTheme="majorHAnsi" w:eastAsiaTheme="majorEastAsia" w:hAnsiTheme="majorHAnsi" w:cstheme="majorBidi"/>
      <w:b/>
      <w:iCs/>
      <w:color w:val="213A8F" w:themeColor="accent1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651F4"/>
    <w:rPr>
      <w:rFonts w:asciiTheme="majorHAnsi" w:eastAsiaTheme="majorEastAsia" w:hAnsiTheme="majorHAnsi" w:cstheme="majorBidi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D951AB"/>
    <w:pPr>
      <w:numPr>
        <w:numId w:val="2"/>
      </w:numPr>
      <w:spacing w:before="120" w:after="120"/>
    </w:pPr>
  </w:style>
  <w:style w:type="paragraph" w:customStyle="1" w:styleId="Traktandum-Titel2">
    <w:name w:val="Traktandum-Titel 2"/>
    <w:basedOn w:val="Aufzhlung1"/>
    <w:next w:val="Traktandum-Text"/>
    <w:uiPriority w:val="18"/>
    <w:rsid w:val="00D2006C"/>
    <w:pPr>
      <w:numPr>
        <w:ilvl w:val="1"/>
        <w:numId w:val="4"/>
      </w:numPr>
      <w:tabs>
        <w:tab w:val="left" w:pos="7938"/>
      </w:tabs>
      <w:spacing w:before="0" w:after="0"/>
      <w:ind w:left="850" w:right="851" w:hanging="425"/>
    </w:pPr>
    <w:rPr>
      <w:b/>
    </w:rPr>
  </w:style>
  <w:style w:type="paragraph" w:customStyle="1" w:styleId="Traktandum-Titel1">
    <w:name w:val="Traktandum-Titel 1"/>
    <w:basedOn w:val="Aufzhlung1"/>
    <w:next w:val="Traktandum-Text"/>
    <w:uiPriority w:val="18"/>
    <w:rsid w:val="00D2006C"/>
    <w:pPr>
      <w:numPr>
        <w:numId w:val="4"/>
      </w:numPr>
      <w:tabs>
        <w:tab w:val="left" w:pos="7938"/>
      </w:tabs>
      <w:spacing w:before="0" w:after="0"/>
    </w:pPr>
    <w:rPr>
      <w:rFonts w:asciiTheme="majorHAnsi" w:hAnsiTheme="majorHAnsi"/>
      <w:b/>
    </w:rPr>
  </w:style>
  <w:style w:type="paragraph" w:customStyle="1" w:styleId="Anleitung">
    <w:name w:val="Anleitung"/>
    <w:basedOn w:val="Standard"/>
    <w:uiPriority w:val="98"/>
    <w:semiHidden/>
    <w:rsid w:val="00625020"/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371D6E"/>
    <w:rPr>
      <w:rFonts w:asciiTheme="minorHAnsi" w:hAnsiTheme="minorHAnsi" w:cstheme="minorBidi"/>
      <w:color w:val="213A8F" w:themeColor="accent1"/>
      <w:u w:val="none" w:color="213A8F" w:themeColor="accent1"/>
    </w:rPr>
  </w:style>
  <w:style w:type="paragraph" w:styleId="Untertitel">
    <w:name w:val="Subtitle"/>
    <w:basedOn w:val="Standard"/>
    <w:next w:val="Standard"/>
    <w:link w:val="UntertitelZchn"/>
    <w:uiPriority w:val="12"/>
    <w:rsid w:val="00F7524A"/>
    <w:pPr>
      <w:numPr>
        <w:ilvl w:val="1"/>
      </w:numPr>
    </w:pPr>
    <w:rPr>
      <w:rFonts w:eastAsiaTheme="minorEastAsia"/>
      <w:color w:val="000000" w:themeColor="text1"/>
      <w:sz w:val="28"/>
      <w:szCs w:val="52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F7524A"/>
    <w:rPr>
      <w:rFonts w:eastAsiaTheme="minorEastAsia"/>
      <w:color w:val="000000" w:themeColor="text1"/>
      <w:sz w:val="28"/>
      <w:szCs w:val="52"/>
    </w:rPr>
  </w:style>
  <w:style w:type="paragraph" w:styleId="Datum">
    <w:name w:val="Date"/>
    <w:basedOn w:val="Standard"/>
    <w:next w:val="Standard"/>
    <w:link w:val="DatumZchn"/>
    <w:uiPriority w:val="15"/>
    <w:semiHidden/>
    <w:rsid w:val="00451B54"/>
    <w:pPr>
      <w:spacing w:before="340" w:after="80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2305F4"/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E093C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DA4B9C"/>
    <w:pPr>
      <w:numPr>
        <w:ilvl w:val="2"/>
      </w:numPr>
      <w:ind w:left="794" w:hanging="227"/>
    </w:pPr>
  </w:style>
  <w:style w:type="paragraph" w:styleId="Beschriftung">
    <w:name w:val="caption"/>
    <w:basedOn w:val="Standard"/>
    <w:next w:val="Standard"/>
    <w:uiPriority w:val="35"/>
    <w:rsid w:val="00FC1344"/>
    <w:pPr>
      <w:spacing w:before="60" w:after="270"/>
    </w:pPr>
    <w:rPr>
      <w:iCs/>
      <w:sz w:val="16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8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8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9554AF"/>
    <w:pPr>
      <w:numPr>
        <w:ilvl w:val="2"/>
        <w:numId w:val="8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670B6"/>
    <w:pPr>
      <w:tabs>
        <w:tab w:val="right" w:leader="dot" w:pos="8364"/>
      </w:tabs>
      <w:spacing w:before="120"/>
      <w:ind w:left="567" w:hanging="567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C670B6"/>
    <w:pPr>
      <w:tabs>
        <w:tab w:val="right" w:leader="dot" w:pos="8364"/>
      </w:tabs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2949B4"/>
    <w:pPr>
      <w:tabs>
        <w:tab w:val="right" w:leader="dot" w:pos="9637"/>
      </w:tabs>
      <w:ind w:left="1701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84"/>
    <w:semiHidden/>
    <w:qFormat/>
    <w:rsid w:val="007C4A89"/>
    <w:pPr>
      <w:pBdr>
        <w:bottom w:val="single" w:sz="2" w:space="0" w:color="auto"/>
      </w:pBdr>
      <w:tabs>
        <w:tab w:val="right" w:pos="567"/>
        <w:tab w:val="right" w:pos="851"/>
        <w:tab w:val="right" w:pos="4019"/>
      </w:tabs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27100A"/>
    <w:pPr>
      <w:numPr>
        <w:ilvl w:val="5"/>
        <w:numId w:val="3"/>
      </w:numPr>
      <w:contextualSpacing/>
    </w:pPr>
  </w:style>
  <w:style w:type="paragraph" w:customStyle="1" w:styleId="Nummerierung2">
    <w:name w:val="Nummerierung 2"/>
    <w:basedOn w:val="Nummerierung1"/>
    <w:uiPriority w:val="3"/>
    <w:qFormat/>
    <w:rsid w:val="00B72F7A"/>
    <w:pPr>
      <w:numPr>
        <w:ilvl w:val="6"/>
      </w:numPr>
    </w:pPr>
  </w:style>
  <w:style w:type="character" w:styleId="Seitenzahl">
    <w:name w:val="page number"/>
    <w:basedOn w:val="FuzeileZchn"/>
    <w:uiPriority w:val="99"/>
    <w:semiHidden/>
    <w:rsid w:val="00983ABF"/>
    <w:rPr>
      <w:rFonts w:asciiTheme="minorHAnsi" w:hAnsiTheme="minorHAnsi"/>
      <w:sz w:val="15"/>
    </w:rPr>
  </w:style>
  <w:style w:type="paragraph" w:customStyle="1" w:styleId="Kostentrger">
    <w:name w:val="Kostenträger"/>
    <w:basedOn w:val="Standard"/>
    <w:next w:val="Standard"/>
    <w:uiPriority w:val="79"/>
    <w:semiHidden/>
    <w:rsid w:val="00B611C3"/>
    <w:pPr>
      <w:spacing w:after="720"/>
    </w:pPr>
    <w:rPr>
      <w:sz w:val="14"/>
      <w:szCs w:val="14"/>
    </w:rPr>
  </w:style>
  <w:style w:type="character" w:styleId="Platzhaltertext">
    <w:name w:val="Placeholder Text"/>
    <w:basedOn w:val="Absatz-Standardschriftart"/>
    <w:uiPriority w:val="79"/>
    <w:semiHidden/>
    <w:rsid w:val="004E2A7E"/>
    <w:rPr>
      <w:rFonts w:asciiTheme="minorHAnsi" w:hAnsiTheme="minorHAnsi"/>
      <w:vanish w:val="0"/>
      <w:color w:val="808080" w:themeColor="background2"/>
    </w:rPr>
  </w:style>
  <w:style w:type="paragraph" w:customStyle="1" w:styleId="PlatzhaltervorEmpfnger">
    <w:name w:val="Platzhalter vor Empfänger"/>
    <w:basedOn w:val="Standard"/>
    <w:next w:val="Standard"/>
    <w:uiPriority w:val="79"/>
    <w:semiHidden/>
    <w:qFormat/>
    <w:rsid w:val="004E2A7E"/>
    <w:pPr>
      <w:spacing w:after="680"/>
    </w:pPr>
    <w:rPr>
      <w:noProof/>
      <w:color w:val="808080" w:themeColor="background2"/>
    </w:rPr>
  </w:style>
  <w:style w:type="paragraph" w:customStyle="1" w:styleId="Beschluss">
    <w:name w:val="Beschluss"/>
    <w:basedOn w:val="Standard"/>
    <w:next w:val="Traktandum-Text"/>
    <w:uiPriority w:val="19"/>
    <w:semiHidden/>
    <w:qFormat/>
    <w:rsid w:val="00D651F4"/>
    <w:pPr>
      <w:ind w:left="426"/>
    </w:pPr>
    <w:rPr>
      <w:b/>
      <w:u w:val="single" w:color="213A8F" w:themeColor="accent1"/>
    </w:rPr>
  </w:style>
  <w:style w:type="paragraph" w:customStyle="1" w:styleId="Traktandum-Text">
    <w:name w:val="Traktandum-Text"/>
    <w:basedOn w:val="Standard"/>
    <w:uiPriority w:val="19"/>
    <w:qFormat/>
    <w:rsid w:val="00D1009A"/>
    <w:pPr>
      <w:ind w:left="425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60BB3"/>
    <w:rPr>
      <w:color w:val="808080"/>
      <w:shd w:val="clear" w:color="auto" w:fill="E6E6E6"/>
    </w:rPr>
  </w:style>
  <w:style w:type="paragraph" w:customStyle="1" w:styleId="Titelseiten-Titel">
    <w:name w:val="Titelseiten-Titel"/>
    <w:basedOn w:val="Titel"/>
    <w:next w:val="Standard"/>
    <w:uiPriority w:val="11"/>
    <w:semiHidden/>
    <w:qFormat/>
    <w:rsid w:val="009A4DCE"/>
    <w:pPr>
      <w:spacing w:after="0"/>
    </w:pPr>
    <w:rPr>
      <w:sz w:val="72"/>
      <w:szCs w:val="72"/>
    </w:rPr>
  </w:style>
  <w:style w:type="paragraph" w:styleId="Verzeichnis4">
    <w:name w:val="toc 4"/>
    <w:basedOn w:val="Standard"/>
    <w:next w:val="Standard"/>
    <w:autoRedefine/>
    <w:uiPriority w:val="39"/>
    <w:semiHidden/>
    <w:rsid w:val="00696E29"/>
    <w:pPr>
      <w:spacing w:after="100" w:line="259" w:lineRule="auto"/>
      <w:ind w:left="660"/>
    </w:pPr>
    <w:rPr>
      <w:rFonts w:eastAsiaTheme="minorEastAsia"/>
      <w:sz w:val="22"/>
      <w:lang w:eastAsia="de-CH"/>
    </w:rPr>
  </w:style>
  <w:style w:type="paragraph" w:styleId="Verzeichnis5">
    <w:name w:val="toc 5"/>
    <w:basedOn w:val="Standard"/>
    <w:next w:val="Standard"/>
    <w:autoRedefine/>
    <w:uiPriority w:val="39"/>
    <w:semiHidden/>
    <w:rsid w:val="00696E29"/>
    <w:pPr>
      <w:spacing w:after="100" w:line="259" w:lineRule="auto"/>
      <w:ind w:left="880"/>
    </w:pPr>
    <w:rPr>
      <w:rFonts w:eastAsiaTheme="minorEastAsia"/>
      <w:sz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rsid w:val="00696E29"/>
    <w:pPr>
      <w:spacing w:after="100" w:line="259" w:lineRule="auto"/>
      <w:ind w:left="1100"/>
    </w:pPr>
    <w:rPr>
      <w:rFonts w:eastAsiaTheme="minorEastAsia"/>
      <w:sz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696E29"/>
    <w:pPr>
      <w:spacing w:after="100" w:line="259" w:lineRule="auto"/>
      <w:ind w:left="1320"/>
    </w:pPr>
    <w:rPr>
      <w:rFonts w:eastAsiaTheme="minorEastAsia"/>
      <w:sz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semiHidden/>
    <w:rsid w:val="00696E29"/>
    <w:pPr>
      <w:spacing w:after="100" w:line="259" w:lineRule="auto"/>
      <w:ind w:left="1540"/>
    </w:pPr>
    <w:rPr>
      <w:rFonts w:eastAsiaTheme="minorEastAsia"/>
      <w:sz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semiHidden/>
    <w:rsid w:val="00696E29"/>
    <w:pPr>
      <w:spacing w:after="100" w:line="259" w:lineRule="auto"/>
      <w:ind w:left="1760"/>
    </w:pPr>
    <w:rPr>
      <w:rFonts w:eastAsiaTheme="minorEastAsia"/>
      <w:sz w:val="22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6E29"/>
    <w:rPr>
      <w:color w:val="605E5C"/>
      <w:shd w:val="clear" w:color="auto" w:fill="E1DFDD"/>
    </w:rPr>
  </w:style>
  <w:style w:type="paragraph" w:customStyle="1" w:styleId="PPB">
    <w:name w:val="P.P.  B"/>
    <w:uiPriority w:val="99"/>
    <w:semiHidden/>
    <w:rsid w:val="006C7E1B"/>
    <w:pPr>
      <w:pBdr>
        <w:bottom w:val="single" w:sz="2" w:space="0" w:color="auto"/>
      </w:pBdr>
      <w:tabs>
        <w:tab w:val="left" w:pos="1152"/>
        <w:tab w:val="right" w:pos="4019"/>
      </w:tabs>
      <w:spacing w:line="240" w:lineRule="auto"/>
    </w:pPr>
    <w:rPr>
      <w:sz w:val="12"/>
    </w:r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565B2C"/>
    <w:pPr>
      <w:pageBreakBefore/>
      <w:numPr>
        <w:numId w:val="5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 w:line="240" w:lineRule="atLeast"/>
      <w:ind w:right="125"/>
    </w:pPr>
    <w:rPr>
      <w:bCs w:val="0"/>
      <w:color w:val="FFFFFF" w:themeColor="background1"/>
      <w:spacing w:val="6"/>
      <w:sz w:val="40"/>
      <w:szCs w:val="52"/>
    </w:rPr>
  </w:style>
  <w:style w:type="paragraph" w:customStyle="1" w:styleId="Nummerierungabc">
    <w:name w:val="Nummerierung abc"/>
    <w:basedOn w:val="Listenabsatz"/>
    <w:uiPriority w:val="4"/>
    <w:qFormat/>
    <w:rsid w:val="002B40DD"/>
    <w:pPr>
      <w:numPr>
        <w:ilvl w:val="8"/>
        <w:numId w:val="8"/>
      </w:numPr>
      <w:spacing w:line="240" w:lineRule="atLeast"/>
    </w:pPr>
  </w:style>
  <w:style w:type="paragraph" w:customStyle="1" w:styleId="Nummerierung3">
    <w:name w:val="Nummerierung 3"/>
    <w:basedOn w:val="Nummerierung2"/>
    <w:uiPriority w:val="3"/>
    <w:qFormat/>
    <w:rsid w:val="002B40DD"/>
    <w:pPr>
      <w:numPr>
        <w:ilvl w:val="7"/>
      </w:numPr>
      <w:spacing w:line="240" w:lineRule="atLeast"/>
      <w:contextualSpacing w:val="0"/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2B40DD"/>
    <w:pPr>
      <w:spacing w:line="240" w:lineRule="atLeast"/>
      <w:ind w:left="1134" w:hanging="1134"/>
    </w:pPr>
  </w:style>
  <w:style w:type="paragraph" w:customStyle="1" w:styleId="ErstelltdurchVorlagenbauerchfrPhysioswiss">
    <w:name w:val="Erstellt durch Vorlagenbauer.ch für Physioswiss"/>
    <w:basedOn w:val="Standard"/>
    <w:next w:val="Standard"/>
    <w:semiHidden/>
    <w:rsid w:val="00A03F4C"/>
    <w:pPr>
      <w:shd w:val="clear" w:color="auto" w:fill="FFFFFF" w:themeFill="background1"/>
      <w:spacing w:line="240" w:lineRule="atLeast"/>
    </w:pPr>
  </w:style>
  <w:style w:type="table" w:customStyle="1" w:styleId="OhneRahmen">
    <w:name w:val="Ohne Rahmen"/>
    <w:basedOn w:val="NormaleTabelle"/>
    <w:uiPriority w:val="99"/>
    <w:rsid w:val="00B66843"/>
    <w:pPr>
      <w:spacing w:line="240" w:lineRule="auto"/>
    </w:pPr>
    <w:tblPr>
      <w:tblCellMar>
        <w:left w:w="0" w:type="dxa"/>
        <w:right w:w="28" w:type="dxa"/>
      </w:tblCellMar>
    </w:tblPr>
    <w:tblStylePr w:type="firstRow">
      <w:rPr>
        <w:rFonts w:asciiTheme="majorHAnsi" w:hAnsiTheme="majorHAnsi"/>
        <w:b/>
        <w:color w:val="auto"/>
        <w:sz w:val="20"/>
      </w:rPr>
      <w:tblPr/>
      <w:tcPr>
        <w:tcBorders>
          <w:insideH w:val="single" w:sz="4" w:space="0" w:color="auto"/>
          <w:insideV w:val="nil"/>
        </w:tcBorders>
      </w:tcPr>
    </w:tblStylePr>
    <w:tblStylePr w:type="lastRow">
      <w:rPr>
        <w:rFonts w:asciiTheme="minorHAnsi" w:hAnsiTheme="minorHAnsi"/>
        <w:b w:val="0"/>
        <w:sz w:val="20"/>
      </w:rPr>
    </w:tblStylePr>
    <w:tblStylePr w:type="firstCol">
      <w:rPr>
        <w:rFonts w:asciiTheme="minorHAnsi" w:hAnsiTheme="minorHAnsi"/>
        <w:b w:val="0"/>
        <w:sz w:val="20"/>
      </w:rPr>
    </w:tblStylePr>
    <w:tblStylePr w:type="lastCol">
      <w:rPr>
        <w:rFonts w:asciiTheme="minorHAnsi" w:hAnsiTheme="minorHAnsi"/>
        <w:b/>
        <w:sz w:val="20"/>
      </w:rPr>
    </w:tblStylePr>
  </w:style>
  <w:style w:type="paragraph" w:customStyle="1" w:styleId="Verband-Adresse">
    <w:name w:val="Verband-Adresse"/>
    <w:basedOn w:val="Standard"/>
    <w:uiPriority w:val="80"/>
    <w:semiHidden/>
    <w:qFormat/>
    <w:rsid w:val="00F86421"/>
    <w:pPr>
      <w:spacing w:line="220" w:lineRule="atLeast"/>
    </w:pPr>
    <w:rPr>
      <w:color w:val="213A8F" w:themeColor="accent1"/>
      <w:sz w:val="16"/>
      <w:szCs w:val="16"/>
    </w:rPr>
  </w:style>
  <w:style w:type="table" w:customStyle="1" w:styleId="Physioswiss1">
    <w:name w:val="Physioswiss 1"/>
    <w:basedOn w:val="NormaleTabelle"/>
    <w:uiPriority w:val="99"/>
    <w:rsid w:val="00B66843"/>
    <w:pPr>
      <w:spacing w:line="240" w:lineRule="auto"/>
    </w:pPr>
    <w:tblPr>
      <w:tblBorders>
        <w:bottom w:val="single" w:sz="4" w:space="0" w:color="213A8F" w:themeColor="accent1"/>
        <w:insideH w:val="single" w:sz="4" w:space="0" w:color="213A8F" w:themeColor="accent1"/>
        <w:insideV w:val="single" w:sz="4" w:space="0" w:color="213A8F" w:themeColor="accent1"/>
      </w:tblBorders>
      <w:tblCellMar>
        <w:top w:w="28" w:type="dxa"/>
        <w:left w:w="28" w:type="dxa"/>
        <w:bottom w:w="28" w:type="dxa"/>
        <w:right w:w="57" w:type="dxa"/>
      </w:tblCellMar>
    </w:tblPr>
    <w:tblStylePr w:type="firstRow">
      <w:rPr>
        <w:rFonts w:asciiTheme="minorHAnsi" w:hAnsiTheme="minorHAnsi"/>
        <w:b/>
        <w:color w:val="auto"/>
        <w:sz w:val="20"/>
      </w:rPr>
    </w:tblStylePr>
    <w:tblStylePr w:type="lastRow">
      <w:rPr>
        <w:rFonts w:asciiTheme="minorHAnsi" w:hAnsiTheme="minorHAnsi"/>
        <w:b w:val="0"/>
        <w:sz w:val="20"/>
      </w:rPr>
    </w:tblStylePr>
    <w:tblStylePr w:type="firstCol">
      <w:rPr>
        <w:rFonts w:asciiTheme="minorHAnsi" w:hAnsiTheme="minorHAnsi"/>
        <w:b w:val="0"/>
        <w:sz w:val="20"/>
      </w:rPr>
    </w:tblStylePr>
    <w:tblStylePr w:type="lastCol">
      <w:rPr>
        <w:rFonts w:asciiTheme="minorHAnsi" w:hAnsiTheme="minorHAnsi"/>
        <w:b/>
        <w:sz w:val="20"/>
      </w:rPr>
    </w:tblStylePr>
  </w:style>
  <w:style w:type="table" w:customStyle="1" w:styleId="Physioswiss2">
    <w:name w:val="Physioswiss 2"/>
    <w:basedOn w:val="NormaleTabelle"/>
    <w:uiPriority w:val="99"/>
    <w:rsid w:val="006D2ACA"/>
    <w:pPr>
      <w:spacing w:line="240" w:lineRule="auto"/>
    </w:pPr>
    <w:tblPr>
      <w:tblStyleRowBandSize w:val="1"/>
      <w:tblBorders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left w:w="28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  <w:color w:val="213A8F" w:themeColor="accent1"/>
      </w:r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single" w:sz="4" w:space="0" w:color="BFBFBF" w:themeColor="background1" w:themeShade="BF"/>
          <w:tl2br w:val="nil"/>
          <w:tr2bl w:val="nil"/>
        </w:tcBorders>
        <w:shd w:val="clear" w:color="auto" w:fill="FBBC43" w:themeFill="accent2"/>
      </w:tcPr>
    </w:tblStylePr>
    <w:tblStylePr w:type="lastRow">
      <w:rPr>
        <w:rFonts w:asciiTheme="minorHAnsi" w:hAnsiTheme="minorHAnsi"/>
        <w:b w:val="0"/>
      </w:rPr>
    </w:tblStylePr>
    <w:tblStylePr w:type="firstCol">
      <w:rPr>
        <w:rFonts w:asciiTheme="minorHAnsi" w:hAnsiTheme="minorHAnsi"/>
        <w:b w:val="0"/>
      </w:rPr>
    </w:tblStylePr>
    <w:tblStylePr w:type="lastCol">
      <w:rPr>
        <w:rFonts w:asciiTheme="minorHAnsi" w:hAnsiTheme="minorHAnsi"/>
        <w:b/>
      </w:rPr>
    </w:tblStylePr>
  </w:style>
  <w:style w:type="table" w:customStyle="1" w:styleId="Tabellenraster2">
    <w:name w:val="Tabellenraster2"/>
    <w:basedOn w:val="NormaleTabelle"/>
    <w:next w:val="Tabellenraster"/>
    <w:uiPriority w:val="39"/>
    <w:rsid w:val="00883548"/>
    <w:pPr>
      <w:spacing w:line="240" w:lineRule="auto"/>
    </w:pPr>
    <w:rPr>
      <w:rFonts w:ascii="Univers LT Std 55" w:hAnsi="Univers LT Std 5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32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150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290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038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02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253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748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22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65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42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388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81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066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26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505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26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166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4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325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87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11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327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343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364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77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486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info@physioswiss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Physioswiss">
      <a:dk1>
        <a:sysClr val="windowText" lastClr="000000"/>
      </a:dk1>
      <a:lt1>
        <a:sysClr val="window" lastClr="FFFFFF"/>
      </a:lt1>
      <a:dk2>
        <a:srgbClr val="4D4D4D"/>
      </a:dk2>
      <a:lt2>
        <a:srgbClr val="808080"/>
      </a:lt2>
      <a:accent1>
        <a:srgbClr val="213A8F"/>
      </a:accent1>
      <a:accent2>
        <a:srgbClr val="FBBC43"/>
      </a:accent2>
      <a:accent3>
        <a:srgbClr val="1C9D5B"/>
      </a:accent3>
      <a:accent4>
        <a:srgbClr val="EE7203"/>
      </a:accent4>
      <a:accent5>
        <a:srgbClr val="B59D87"/>
      </a:accent5>
      <a:accent6>
        <a:srgbClr val="7A89BC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0EDE1358CABF4D8B1428F029962850" ma:contentTypeVersion="9" ma:contentTypeDescription="Ein neues Dokument erstellen." ma:contentTypeScope="" ma:versionID="28d6d72b62f879937cc0f3c8698b44db">
  <xsd:schema xmlns:xsd="http://www.w3.org/2001/XMLSchema" xmlns:xs="http://www.w3.org/2001/XMLSchema" xmlns:p="http://schemas.microsoft.com/office/2006/metadata/properties" xmlns:ns2="a869fb47-e4f1-49d0-b9e7-a3851e2db328" targetNamespace="http://schemas.microsoft.com/office/2006/metadata/properties" ma:root="true" ma:fieldsID="f9a8737ddcb1d986329285ff5a3c56af" ns2:_="">
    <xsd:import namespace="a869fb47-e4f1-49d0-b9e7-a3851e2db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9fb47-e4f1-49d0-b9e7-a3851e2db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C4DF50-5DE9-40FE-8A4B-49A357C6E00D}">
  <ds:schemaRefs>
    <ds:schemaRef ds:uri="http://purl.org/dc/dcmitype/"/>
    <ds:schemaRef ds:uri="http://www.w3.org/XML/1998/namespace"/>
    <ds:schemaRef ds:uri="http://purl.org/dc/elements/1.1/"/>
    <ds:schemaRef ds:uri="dd41b174-9f1b-4f47-bee0-98dfad9d3ab9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53D22E8-8C6E-4531-942F-1A82F116781B}"/>
</file>

<file path=customXml/itemProps3.xml><?xml version="1.0" encoding="utf-8"?>
<ds:datastoreItem xmlns:ds="http://schemas.openxmlformats.org/officeDocument/2006/customXml" ds:itemID="{78AA80D1-3097-4DC5-BBEE-BFFE7884C9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D7F810-E2A6-4919-9DEC-FB05957AA5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pharmaSuisse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Jonny Wüthrich</dc:creator>
  <cp:lastModifiedBy>Kuttenberger Katharina</cp:lastModifiedBy>
  <cp:revision>3</cp:revision>
  <cp:lastPrinted>2021-02-12T11:21:00Z</cp:lastPrinted>
  <dcterms:created xsi:type="dcterms:W3CDTF">2022-01-06T14:17:00Z</dcterms:created>
  <dcterms:modified xsi:type="dcterms:W3CDTF">2022-01-07T08:05:00Z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0x0101003C0EDE1358CABF4D8B1428F029962850</vt:lpwstr>
  </property>
</Properties>
</file>