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9BD5" w14:textId="48114DAC" w:rsidR="008717CC" w:rsidRPr="003F3DAD" w:rsidRDefault="79C57C62" w:rsidP="00907C9D">
      <w:pPr>
        <w:rPr>
          <w:szCs w:val="20"/>
          <w:lang w:val="de-CH"/>
        </w:rPr>
      </w:pPr>
      <w:proofErr w:type="gramStart"/>
      <w:r w:rsidRPr="003F3DAD">
        <w:rPr>
          <w:szCs w:val="20"/>
          <w:lang w:val="de-CH"/>
        </w:rPr>
        <w:t>E-Mail Signatur</w:t>
      </w:r>
      <w:proofErr w:type="gramEnd"/>
    </w:p>
    <w:p w14:paraId="5C6362B0" w14:textId="3FA9100F" w:rsidR="004A073C" w:rsidRPr="003F3DAD" w:rsidRDefault="004A073C" w:rsidP="3CDDCE27">
      <w:pPr>
        <w:rPr>
          <w:szCs w:val="20"/>
          <w:lang w:val="de-CH"/>
        </w:rPr>
      </w:pPr>
    </w:p>
    <w:p w14:paraId="067FEE90" w14:textId="03977552" w:rsidR="3CDDCE27" w:rsidRPr="003F3DAD" w:rsidRDefault="3CDDCE27" w:rsidP="3CDDCE27">
      <w:pPr>
        <w:rPr>
          <w:szCs w:val="20"/>
          <w:lang w:val="de-CH"/>
        </w:rPr>
      </w:pPr>
    </w:p>
    <w:p w14:paraId="102F69A0" w14:textId="0B915308" w:rsidR="79C57C62" w:rsidRPr="003F3DAD" w:rsidRDefault="79C57C62">
      <w:pPr>
        <w:rPr>
          <w:szCs w:val="20"/>
        </w:rPr>
      </w:pPr>
      <w:r w:rsidRPr="003F3DAD">
        <w:rPr>
          <w:rFonts w:eastAsia="Arial" w:cs="Arial"/>
          <w:szCs w:val="20"/>
          <w:lang w:val="de-CH"/>
        </w:rPr>
        <w:t>DE</w:t>
      </w:r>
    </w:p>
    <w:p w14:paraId="3B941E90" w14:textId="5A113A13" w:rsidR="79C57C62" w:rsidRPr="003F3DAD" w:rsidRDefault="79C57C62" w:rsidP="3CDDCE27">
      <w:pPr>
        <w:rPr>
          <w:szCs w:val="20"/>
          <w:lang w:val="de-CH"/>
        </w:rPr>
      </w:pPr>
      <w:r w:rsidRPr="003F3DAD">
        <w:rPr>
          <w:noProof/>
          <w:szCs w:val="20"/>
        </w:rPr>
        <w:drawing>
          <wp:inline distT="0" distB="0" distL="0" distR="0" wp14:anchorId="6410F2D5" wp14:editId="5E518F61">
            <wp:extent cx="3810000" cy="952500"/>
            <wp:effectExtent l="0" t="0" r="0" b="0"/>
            <wp:docPr id="95112534" name="Grafik 9511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93C0C" w14:textId="5059FEAF" w:rsidR="79C57C62" w:rsidRPr="003F3DAD" w:rsidRDefault="79C57C62">
      <w:pPr>
        <w:rPr>
          <w:szCs w:val="20"/>
        </w:rPr>
      </w:pPr>
      <w:r w:rsidRPr="003F3DAD">
        <w:rPr>
          <w:rFonts w:eastAsia="Arial" w:cs="Arial"/>
          <w:szCs w:val="20"/>
          <w:lang w:val="de"/>
        </w:rPr>
        <w:t xml:space="preserve">Physiotherapie vor dem Abgrund? Der Bundesrat will eine Tarifkürzung! Wir wehren uns dagegen! Jetzt Petition unterschreiben: </w:t>
      </w:r>
      <w:hyperlink r:id="rId12">
        <w:r w:rsidRPr="003F3DAD">
          <w:rPr>
            <w:rStyle w:val="Hyperlink"/>
            <w:color w:val="0000FF"/>
            <w:szCs w:val="20"/>
            <w:u w:val="single"/>
            <w:lang w:val="de"/>
          </w:rPr>
          <w:t>www.physioswiss.ch/petition</w:t>
        </w:r>
      </w:hyperlink>
      <w:r w:rsidRPr="003F3DAD">
        <w:rPr>
          <w:rFonts w:eastAsia="Arial" w:cs="Arial"/>
          <w:szCs w:val="20"/>
          <w:lang w:val="de"/>
        </w:rPr>
        <w:t xml:space="preserve"> </w:t>
      </w:r>
    </w:p>
    <w:p w14:paraId="05BAA57E" w14:textId="637DFB75" w:rsidR="79C57C62" w:rsidRPr="003F3DAD" w:rsidRDefault="79C57C62">
      <w:pPr>
        <w:rPr>
          <w:szCs w:val="20"/>
        </w:rPr>
      </w:pPr>
      <w:r w:rsidRPr="003F3DAD">
        <w:rPr>
          <w:rFonts w:eastAsia="Arial" w:cs="Arial"/>
          <w:b/>
          <w:bCs/>
          <w:szCs w:val="20"/>
          <w:lang w:val="de"/>
        </w:rPr>
        <w:t xml:space="preserve"> </w:t>
      </w:r>
    </w:p>
    <w:p w14:paraId="6A077043" w14:textId="2ED547D9" w:rsidR="79C57C62" w:rsidRPr="003F3DAD" w:rsidRDefault="79C57C62">
      <w:pPr>
        <w:rPr>
          <w:szCs w:val="20"/>
        </w:rPr>
      </w:pPr>
      <w:r w:rsidRPr="003F3DAD">
        <w:rPr>
          <w:rFonts w:eastAsia="Arial" w:cs="Arial"/>
          <w:szCs w:val="20"/>
          <w:lang w:val="de"/>
        </w:rPr>
        <w:t>FR</w:t>
      </w:r>
    </w:p>
    <w:p w14:paraId="7AF61CF3" w14:textId="73FCEC2D" w:rsidR="79C57C62" w:rsidRPr="003F3DAD" w:rsidRDefault="79C57C62" w:rsidP="3CDDCE27">
      <w:pPr>
        <w:rPr>
          <w:szCs w:val="20"/>
          <w:lang w:val="de-CH"/>
        </w:rPr>
      </w:pPr>
      <w:r w:rsidRPr="003F3DAD">
        <w:rPr>
          <w:rFonts w:eastAsia="Arial" w:cs="Arial"/>
          <w:b/>
          <w:bCs/>
          <w:szCs w:val="20"/>
          <w:lang w:val="de"/>
        </w:rPr>
        <w:t xml:space="preserve"> </w:t>
      </w:r>
      <w:r w:rsidRPr="003F3DAD">
        <w:rPr>
          <w:noProof/>
          <w:szCs w:val="20"/>
        </w:rPr>
        <w:drawing>
          <wp:inline distT="0" distB="0" distL="0" distR="0" wp14:anchorId="6CD51EED" wp14:editId="4DA0BB37">
            <wp:extent cx="3810000" cy="952500"/>
            <wp:effectExtent l="0" t="0" r="0" b="0"/>
            <wp:docPr id="1571726060" name="Grafik 157172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5CA5" w14:textId="566DAE56" w:rsidR="79C57C62" w:rsidRPr="003F3DAD" w:rsidRDefault="79C57C62">
      <w:pPr>
        <w:rPr>
          <w:szCs w:val="20"/>
        </w:rPr>
      </w:pPr>
      <w:r w:rsidRPr="003F3DAD">
        <w:rPr>
          <w:rFonts w:eastAsia="Arial" w:cs="Arial"/>
          <w:szCs w:val="20"/>
          <w:lang w:val="fr"/>
        </w:rPr>
        <w:t xml:space="preserve">La physiothérapie a la corde au cou : le Conseil fédéral veut baisser nos </w:t>
      </w:r>
      <w:proofErr w:type="gramStart"/>
      <w:r w:rsidRPr="003F3DAD">
        <w:rPr>
          <w:rFonts w:eastAsia="Arial" w:cs="Arial"/>
          <w:szCs w:val="20"/>
          <w:lang w:val="fr"/>
        </w:rPr>
        <w:t>tarifs!</w:t>
      </w:r>
      <w:proofErr w:type="gramEnd"/>
      <w:r w:rsidRPr="003F3DAD">
        <w:rPr>
          <w:rFonts w:eastAsia="Arial" w:cs="Arial"/>
          <w:szCs w:val="20"/>
          <w:lang w:val="fr"/>
        </w:rPr>
        <w:t xml:space="preserve"> Signez la pétition maintenant : </w:t>
      </w:r>
      <w:hyperlink r:id="rId13">
        <w:r w:rsidRPr="003F3DAD">
          <w:rPr>
            <w:rStyle w:val="Hyperlink"/>
            <w:color w:val="0000FF"/>
            <w:szCs w:val="20"/>
            <w:u w:val="single"/>
            <w:lang w:val="fr"/>
          </w:rPr>
          <w:t>www.physioswiss.ch/fr/petition</w:t>
        </w:r>
      </w:hyperlink>
    </w:p>
    <w:p w14:paraId="0CB0C165" w14:textId="6C63C21E" w:rsidR="79C57C62" w:rsidRPr="003F3DAD" w:rsidRDefault="79C57C62">
      <w:pPr>
        <w:rPr>
          <w:szCs w:val="20"/>
        </w:rPr>
      </w:pPr>
      <w:r w:rsidRPr="003F3DAD">
        <w:rPr>
          <w:rFonts w:eastAsia="Arial" w:cs="Arial"/>
          <w:b/>
          <w:bCs/>
          <w:szCs w:val="20"/>
          <w:lang w:val="fr-CH"/>
        </w:rPr>
        <w:t xml:space="preserve"> </w:t>
      </w:r>
    </w:p>
    <w:p w14:paraId="6D514734" w14:textId="4F98B1D4" w:rsidR="79C57C62" w:rsidRPr="003F3DAD" w:rsidRDefault="79C57C62">
      <w:pPr>
        <w:rPr>
          <w:szCs w:val="20"/>
        </w:rPr>
      </w:pPr>
      <w:r w:rsidRPr="003F3DAD">
        <w:rPr>
          <w:rFonts w:eastAsia="Arial" w:cs="Arial"/>
          <w:szCs w:val="20"/>
          <w:lang w:val="de"/>
        </w:rPr>
        <w:t>IT</w:t>
      </w:r>
    </w:p>
    <w:p w14:paraId="0F45FCF2" w14:textId="5EF8A072" w:rsidR="79C57C62" w:rsidRPr="003F3DAD" w:rsidRDefault="79C57C62" w:rsidP="3CDDCE27">
      <w:pPr>
        <w:rPr>
          <w:szCs w:val="20"/>
          <w:lang w:val="de-CH"/>
        </w:rPr>
      </w:pPr>
      <w:r w:rsidRPr="003F3DAD">
        <w:rPr>
          <w:rFonts w:eastAsia="Arial" w:cs="Arial"/>
          <w:szCs w:val="20"/>
          <w:lang w:val="de"/>
        </w:rPr>
        <w:t xml:space="preserve"> </w:t>
      </w:r>
      <w:r w:rsidRPr="003F3DAD">
        <w:rPr>
          <w:noProof/>
          <w:szCs w:val="20"/>
        </w:rPr>
        <w:drawing>
          <wp:inline distT="0" distB="0" distL="0" distR="0" wp14:anchorId="0F5BE258" wp14:editId="3B754CE6">
            <wp:extent cx="3810000" cy="952500"/>
            <wp:effectExtent l="0" t="0" r="0" b="0"/>
            <wp:docPr id="1709516738" name="Grafik 1709516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5A590" w14:textId="0C459F6A" w:rsidR="79C57C62" w:rsidRPr="003F3DAD" w:rsidRDefault="79C57C62">
      <w:pPr>
        <w:rPr>
          <w:szCs w:val="20"/>
        </w:rPr>
      </w:pPr>
      <w:r w:rsidRPr="003F3DAD">
        <w:rPr>
          <w:rFonts w:eastAsia="Arial" w:cs="Arial"/>
          <w:szCs w:val="20"/>
          <w:lang w:val="it"/>
        </w:rPr>
        <w:t xml:space="preserve">La fisioterapia è sull’orlo del baratro? Il Consiglio federale vuole ridurre le tariffe! Firmate subito la petizione: </w:t>
      </w:r>
      <w:hyperlink r:id="rId14">
        <w:r w:rsidRPr="003F3DAD">
          <w:rPr>
            <w:rStyle w:val="Hyperlink"/>
            <w:color w:val="0000FF"/>
            <w:szCs w:val="20"/>
            <w:u w:val="single"/>
            <w:lang w:val="fr"/>
          </w:rPr>
          <w:t>www.physioswiss.ch/it/petition</w:t>
        </w:r>
      </w:hyperlink>
    </w:p>
    <w:p w14:paraId="4064539D" w14:textId="0A9A098D" w:rsidR="3CDDCE27" w:rsidRPr="003F3DAD" w:rsidRDefault="3CDDCE27" w:rsidP="3CDDCE27">
      <w:pPr>
        <w:rPr>
          <w:szCs w:val="20"/>
          <w:lang w:val="de-CH"/>
        </w:rPr>
      </w:pPr>
    </w:p>
    <w:sectPr w:rsidR="3CDDCE27" w:rsidRPr="003F3DAD" w:rsidSect="00B8274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588" w:bottom="1701" w:left="1928" w:header="123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D047" w14:textId="77777777" w:rsidR="00EA3AAE" w:rsidRDefault="00EA3AAE" w:rsidP="00F91D37">
      <w:r>
        <w:separator/>
      </w:r>
    </w:p>
  </w:endnote>
  <w:endnote w:type="continuationSeparator" w:id="0">
    <w:p w14:paraId="738EDAC7" w14:textId="77777777" w:rsidR="00EA3AAE" w:rsidRDefault="00EA3AAE" w:rsidP="00F91D37">
      <w:r>
        <w:continuationSeparator/>
      </w:r>
    </w:p>
  </w:endnote>
  <w:endnote w:type="continuationNotice" w:id="1">
    <w:p w14:paraId="28AE1F3C" w14:textId="77777777" w:rsidR="00EA3AAE" w:rsidRDefault="00EA3A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D53E" w14:textId="77777777" w:rsidR="001D55E3" w:rsidRPr="00416762" w:rsidRDefault="00983ABF" w:rsidP="0041676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DFF787A" wp14:editId="6CBD9A76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997200" cy="964800"/>
              <wp:effectExtent l="0" t="0" r="1270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" cy="96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2A234" w14:textId="77777777" w:rsidR="00983ABF" w:rsidRPr="00983ABF" w:rsidRDefault="00983ABF" w:rsidP="00983AB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3F3DAD">
                            <w:fldChar w:fldCharType="begin"/>
                          </w:r>
                          <w:r w:rsidR="003F3DAD">
                            <w:instrText xml:space="preserve"> NUMPAGES  \* Arabic  \* MERGEFORMAT </w:instrText>
                          </w:r>
                          <w:r w:rsidR="003F3DA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 w:rsidR="003F3DA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5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DFF787A">
              <v:stroke joinstyle="miter"/>
              <v:path gradientshapeok="t" o:connecttype="rect"/>
            </v:shapetype>
            <v:shape id="Textfeld 11" style="position:absolute;margin-left:27.3pt;margin-top:0;width:78.5pt;height:75.95pt;z-index:25165824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">
              <v:textbox inset="0,0,0,15.5mm">
                <w:txbxContent>
                  <w:p w:rsidRPr="00983ABF" w:rsidR="00983ABF" w:rsidP="00983ABF" w:rsidRDefault="00983ABF" w14:paraId="38F2A234" w14:textId="77777777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40</w:t>
                      </w:r>
                    </w:fldSimple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385F" w14:textId="77777777" w:rsidR="00CD6866" w:rsidRDefault="00F23D2C" w:rsidP="00F23D2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8074081" wp14:editId="694255F9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2772000" cy="972000"/>
              <wp:effectExtent l="0" t="0" r="9525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20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B42243" w14:textId="77777777" w:rsidR="00F23D2C" w:rsidRPr="008337AB" w:rsidRDefault="00F23D2C" w:rsidP="00F86421">
                          <w:pPr>
                            <w:pStyle w:val="Verband-Adresse"/>
                            <w:rPr>
                              <w:lang w:val="de-DE"/>
                            </w:rPr>
                          </w:pPr>
                          <w:r w:rsidRPr="008337AB">
                            <w:rPr>
                              <w:lang w:val="de-DE"/>
                            </w:rPr>
                            <w:t>Physioswiss, Dammweg 3, 3013 Bern</w:t>
                          </w:r>
                        </w:p>
                        <w:p w14:paraId="149338A3" w14:textId="77777777" w:rsidR="00F23D2C" w:rsidRPr="008337AB" w:rsidRDefault="00F23D2C" w:rsidP="00F86421">
                          <w:pPr>
                            <w:pStyle w:val="Verband-Adresse"/>
                            <w:rPr>
                              <w:lang w:val="de-DE"/>
                            </w:rPr>
                          </w:pPr>
                          <w:r w:rsidRPr="008337AB">
                            <w:rPr>
                              <w:lang w:val="de-DE"/>
                            </w:rPr>
                            <w:t>058 255 36 00, info@physioswiss.ch, www.physioswiss.ch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8074081">
              <v:stroke joinstyle="miter"/>
              <v:path gradientshapeok="t" o:connecttype="rect"/>
            </v:shapetype>
            <v:shape id="Textfeld 16" style="position:absolute;margin-left:167.05pt;margin-top:0;width:218.25pt;height:76.55pt;z-index:25165824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">
              <v:textbox inset="0,0,0,0">
                <w:txbxContent>
                  <w:p w:rsidRPr="008337AB" w:rsidR="00F23D2C" w:rsidP="00F86421" w:rsidRDefault="00F23D2C" w14:paraId="37B42243" w14:textId="77777777">
                    <w:pPr>
                      <w:pStyle w:val="Verband-Adresse"/>
                      <w:rPr>
                        <w:lang w:val="de-DE"/>
                      </w:rPr>
                    </w:pPr>
                    <w:r w:rsidRPr="008337AB">
                      <w:rPr>
                        <w:lang w:val="de-DE"/>
                      </w:rPr>
                      <w:t>Physioswiss, Dammweg 3, 3013 Bern</w:t>
                    </w:r>
                  </w:p>
                  <w:p w:rsidRPr="008337AB" w:rsidR="00F23D2C" w:rsidP="00F86421" w:rsidRDefault="00F23D2C" w14:paraId="149338A3" w14:textId="77777777">
                    <w:pPr>
                      <w:pStyle w:val="Verband-Adresse"/>
                      <w:rPr>
                        <w:lang w:val="de-DE"/>
                      </w:rPr>
                    </w:pPr>
                    <w:r w:rsidRPr="008337AB">
                      <w:rPr>
                        <w:lang w:val="de-DE"/>
                      </w:rPr>
                      <w:t>058 255 36 00, info@physioswiss.ch, www.physioswiss.ch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30E92BBE" wp14:editId="7C3FDC48">
              <wp:simplePos x="0" y="0"/>
              <wp:positionH relativeFrom="column">
                <wp:align>left</wp:align>
              </wp:positionH>
              <wp:positionV relativeFrom="page">
                <wp:align>bottom</wp:align>
              </wp:positionV>
              <wp:extent cx="1882800" cy="932400"/>
              <wp:effectExtent l="0" t="0" r="3175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800" cy="932400"/>
                        <a:chOff x="0" y="0"/>
                        <a:chExt cx="1882775" cy="933206"/>
                      </a:xfrm>
                    </wpg:grpSpPr>
                    <wps:wsp>
                      <wps:cNvPr id="18" name="Rechteck 18"/>
                      <wps:cNvSpPr/>
                      <wps:spPr>
                        <a:xfrm>
                          <a:off x="0" y="573206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75" cy="377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group id="Gruppieren 17" style="position:absolute;margin-left:0;margin-top:0;width:148.25pt;height:73.4pt;z-index:251658240;mso-position-horizontal:left;mso-position-vertical:bottom;mso-position-vertical-relative:page;mso-width-relative:margin;mso-height-relative:margin" coordsize="18827,9332" o:spid="_x0000_s1026" w14:anchorId="719B8AC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">
              <v:rect id="Rechteck 18" style="position:absolute;top:5732;width:3600;height:3600;visibility:visible;mso-wrap-style:square;v-text-anchor:middle" o:spid="_x0000_s1027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19" style="position:absolute;width:18827;height:377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">
                <v:imagedata o:title="" r:id="rId2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9481" w14:textId="77777777" w:rsidR="00EA3AAE" w:rsidRDefault="00EA3AAE" w:rsidP="00F91D37">
      <w:r>
        <w:separator/>
      </w:r>
    </w:p>
  </w:footnote>
  <w:footnote w:type="continuationSeparator" w:id="0">
    <w:p w14:paraId="6D4FD224" w14:textId="77777777" w:rsidR="00EA3AAE" w:rsidRDefault="00EA3AAE" w:rsidP="00F91D37">
      <w:r>
        <w:continuationSeparator/>
      </w:r>
    </w:p>
  </w:footnote>
  <w:footnote w:type="continuationNotice" w:id="1">
    <w:p w14:paraId="1B632FF1" w14:textId="77777777" w:rsidR="00EA3AAE" w:rsidRDefault="00EA3A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0427" w14:textId="77777777" w:rsidR="009F56CF" w:rsidRPr="00B8274B" w:rsidRDefault="009F56CF" w:rsidP="009F56CF">
    <w:pPr>
      <w:pStyle w:val="Kopfzeile"/>
    </w:pPr>
    <w:r>
      <w:rPr>
        <w:noProof/>
      </w:rPr>
      <w:drawing>
        <wp:anchor distT="0" distB="0" distL="114300" distR="114300" simplePos="0" relativeHeight="251658244" behindDoc="0" locked="1" layoutInCell="1" allowOverlap="1" wp14:anchorId="48E73C02" wp14:editId="69F603DF">
          <wp:simplePos x="0" y="0"/>
          <wp:positionH relativeFrom="page">
            <wp:posOffset>755650</wp:posOffset>
          </wp:positionH>
          <wp:positionV relativeFrom="page">
            <wp:posOffset>361950</wp:posOffset>
          </wp:positionV>
          <wp:extent cx="3563620" cy="787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362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EB05F0" w14:textId="77777777" w:rsidR="00240CEC" w:rsidRPr="009F56CF" w:rsidRDefault="00240CEC" w:rsidP="00D565DC">
    <w:pPr>
      <w:pStyle w:val="Kopfzeile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1266" w14:textId="77777777" w:rsidR="009F56CF" w:rsidRPr="00B8274B" w:rsidRDefault="009F56CF" w:rsidP="00B8274B">
    <w:pPr>
      <w:pStyle w:val="Kopfzeile"/>
      <w:spacing w:after="1120"/>
    </w:pPr>
    <w:r>
      <w:rPr>
        <w:noProof/>
      </w:rPr>
      <w:drawing>
        <wp:anchor distT="0" distB="0" distL="114300" distR="114300" simplePos="0" relativeHeight="251658243" behindDoc="0" locked="1" layoutInCell="1" allowOverlap="1" wp14:anchorId="40DB9F46" wp14:editId="447A0464">
          <wp:simplePos x="0" y="0"/>
          <wp:positionH relativeFrom="page">
            <wp:posOffset>755964</wp:posOffset>
          </wp:positionH>
          <wp:positionV relativeFrom="page">
            <wp:posOffset>363855</wp:posOffset>
          </wp:positionV>
          <wp:extent cx="3564000" cy="788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4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BC0FA" w14:textId="77777777" w:rsidR="00CD6866" w:rsidRPr="00B8274B" w:rsidRDefault="00CD6866" w:rsidP="00B8274B">
    <w:pPr>
      <w:pStyle w:val="Kopfzeil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B2"/>
    <w:multiLevelType w:val="multilevel"/>
    <w:tmpl w:val="222C52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425" w:hanging="425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2D4CF0"/>
    <w:multiLevelType w:val="hybridMultilevel"/>
    <w:tmpl w:val="3514D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0AB1"/>
    <w:multiLevelType w:val="hybridMultilevel"/>
    <w:tmpl w:val="87D8DBB6"/>
    <w:lvl w:ilvl="0" w:tplc="D7940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96F7A"/>
    <w:multiLevelType w:val="hybridMultilevel"/>
    <w:tmpl w:val="B2D2D322"/>
    <w:lvl w:ilvl="0" w:tplc="FDA67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4871"/>
    <w:multiLevelType w:val="hybridMultilevel"/>
    <w:tmpl w:val="78302E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B30"/>
    <w:multiLevelType w:val="multilevel"/>
    <w:tmpl w:val="91AE2276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0D46FD"/>
    <w:multiLevelType w:val="multilevel"/>
    <w:tmpl w:val="F8C6736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021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871" w:hanging="85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4D1609B9"/>
    <w:multiLevelType w:val="hybridMultilevel"/>
    <w:tmpl w:val="BA20D632"/>
    <w:lvl w:ilvl="0" w:tplc="FDA67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F5E20"/>
    <w:multiLevelType w:val="hybridMultilevel"/>
    <w:tmpl w:val="6CA43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693F"/>
    <w:multiLevelType w:val="hybridMultilevel"/>
    <w:tmpl w:val="D85A77D4"/>
    <w:lvl w:ilvl="0" w:tplc="62421E4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8B14BDC"/>
    <w:multiLevelType w:val="multilevel"/>
    <w:tmpl w:val="D8A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AE06DE1"/>
    <w:multiLevelType w:val="multilevel"/>
    <w:tmpl w:val="87E021E4"/>
    <w:lvl w:ilvl="0">
      <w:start w:val="1"/>
      <w:numFmt w:val="bullet"/>
      <w:pStyle w:val="Aufzhlung1"/>
      <w:lvlText w:val=""/>
      <w:lvlJc w:val="left"/>
      <w:pPr>
        <w:ind w:left="284" w:hanging="284"/>
      </w:pPr>
      <w:rPr>
        <w:rFonts w:ascii="Symbol" w:hAnsi="Symbol" w:cs="Arial" w:hint="default"/>
        <w:color w:val="213A8F" w:themeColor="accent1"/>
      </w:rPr>
    </w:lvl>
    <w:lvl w:ilvl="1">
      <w:start w:val="1"/>
      <w:numFmt w:val="bullet"/>
      <w:pStyle w:val="Aufzhlung2"/>
      <w:lvlText w:val=""/>
      <w:lvlJc w:val="left"/>
      <w:pPr>
        <w:ind w:left="567" w:hanging="283"/>
      </w:pPr>
      <w:rPr>
        <w:rFonts w:ascii="Symbol" w:hAnsi="Symbol" w:cs="Arial" w:hint="default"/>
        <w:color w:val="213A8F" w:themeColor="accent1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Arial" w:hAnsi="Arial" w:cs="Arial" w:hint="default"/>
        <w:color w:val="213A8F" w:themeColor="accent1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13305012">
    <w:abstractNumId w:val="11"/>
  </w:num>
  <w:num w:numId="2" w16cid:durableId="781992042">
    <w:abstractNumId w:val="13"/>
  </w:num>
  <w:num w:numId="3" w16cid:durableId="1089734074">
    <w:abstractNumId w:val="7"/>
  </w:num>
  <w:num w:numId="4" w16cid:durableId="989746009">
    <w:abstractNumId w:val="6"/>
  </w:num>
  <w:num w:numId="5" w16cid:durableId="599874773">
    <w:abstractNumId w:val="1"/>
  </w:num>
  <w:num w:numId="6" w16cid:durableId="441339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615161">
    <w:abstractNumId w:val="13"/>
    <w:lvlOverride w:ilvl="0">
      <w:lvl w:ilvl="0">
        <w:start w:val="1"/>
        <w:numFmt w:val="bullet"/>
        <w:pStyle w:val="Aufzhlung1"/>
        <w:lvlText w:val="•"/>
        <w:lvlJc w:val="left"/>
        <w:pPr>
          <w:ind w:left="284" w:hanging="284"/>
        </w:pPr>
        <w:rPr>
          <w:rFonts w:ascii="Arial" w:hAnsi="Arial" w:cs="Arial" w:hint="default"/>
          <w:color w:val="213A8F" w:themeColor="accent1"/>
        </w:rPr>
      </w:lvl>
    </w:lvlOverride>
    <w:lvlOverride w:ilvl="1">
      <w:lvl w:ilvl="1">
        <w:start w:val="1"/>
        <w:numFmt w:val="bullet"/>
        <w:pStyle w:val="Aufzhlung2"/>
        <w:lvlText w:val="•"/>
        <w:lvlJc w:val="left"/>
        <w:pPr>
          <w:ind w:left="567" w:hanging="283"/>
        </w:pPr>
        <w:rPr>
          <w:rFonts w:ascii="Arial" w:hAnsi="Arial" w:cs="Arial" w:hint="default"/>
          <w:color w:val="213A8F" w:themeColor="accent1"/>
        </w:rPr>
      </w:lvl>
    </w:lvlOverride>
    <w:lvlOverride w:ilvl="2">
      <w:lvl w:ilvl="2">
        <w:start w:val="1"/>
        <w:numFmt w:val="bullet"/>
        <w:pStyle w:val="Aufzhlung3"/>
        <w:lvlText w:val=""/>
        <w:lvlJc w:val="left"/>
        <w:pPr>
          <w:ind w:left="794" w:hanging="227"/>
        </w:pPr>
        <w:rPr>
          <w:rFonts w:ascii="Symbol" w:hAnsi="Symbol" w:cs="Arial" w:hint="default"/>
          <w:color w:val="213A8F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8" w16cid:durableId="39936492">
    <w:abstractNumId w:val="0"/>
  </w:num>
  <w:num w:numId="9" w16cid:durableId="493300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967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5653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6886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5840732">
    <w:abstractNumId w:val="12"/>
  </w:num>
  <w:num w:numId="14" w16cid:durableId="369917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1553248">
    <w:abstractNumId w:val="2"/>
  </w:num>
  <w:num w:numId="16" w16cid:durableId="1667440271">
    <w:abstractNumId w:val="5"/>
  </w:num>
  <w:num w:numId="17" w16cid:durableId="1226838289">
    <w:abstractNumId w:val="9"/>
  </w:num>
  <w:num w:numId="18" w16cid:durableId="1543518410">
    <w:abstractNumId w:val="8"/>
  </w:num>
  <w:num w:numId="19" w16cid:durableId="1345015043">
    <w:abstractNumId w:val="4"/>
  </w:num>
  <w:num w:numId="20" w16cid:durableId="497039182">
    <w:abstractNumId w:val="3"/>
  </w:num>
  <w:num w:numId="21" w16cid:durableId="160780576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78"/>
    <w:rsid w:val="000006A7"/>
    <w:rsid w:val="00002978"/>
    <w:rsid w:val="00003812"/>
    <w:rsid w:val="0001010F"/>
    <w:rsid w:val="000133BB"/>
    <w:rsid w:val="00013B4B"/>
    <w:rsid w:val="00014745"/>
    <w:rsid w:val="00014928"/>
    <w:rsid w:val="00020194"/>
    <w:rsid w:val="000266B7"/>
    <w:rsid w:val="0003068A"/>
    <w:rsid w:val="00032B92"/>
    <w:rsid w:val="000409C8"/>
    <w:rsid w:val="00041700"/>
    <w:rsid w:val="00042527"/>
    <w:rsid w:val="000438B2"/>
    <w:rsid w:val="000447CB"/>
    <w:rsid w:val="00045EA2"/>
    <w:rsid w:val="00051D46"/>
    <w:rsid w:val="00051D88"/>
    <w:rsid w:val="00054732"/>
    <w:rsid w:val="00054DA4"/>
    <w:rsid w:val="00055275"/>
    <w:rsid w:val="00055B4C"/>
    <w:rsid w:val="000618E9"/>
    <w:rsid w:val="000636D0"/>
    <w:rsid w:val="000636E3"/>
    <w:rsid w:val="00063BC2"/>
    <w:rsid w:val="000701F1"/>
    <w:rsid w:val="00071780"/>
    <w:rsid w:val="00072AD7"/>
    <w:rsid w:val="0007487C"/>
    <w:rsid w:val="00086389"/>
    <w:rsid w:val="00090222"/>
    <w:rsid w:val="0009145A"/>
    <w:rsid w:val="00095BDC"/>
    <w:rsid w:val="00096C16"/>
    <w:rsid w:val="00096E8E"/>
    <w:rsid w:val="000A3084"/>
    <w:rsid w:val="000A32C2"/>
    <w:rsid w:val="000A372B"/>
    <w:rsid w:val="000A3CE6"/>
    <w:rsid w:val="000A4919"/>
    <w:rsid w:val="000B01C2"/>
    <w:rsid w:val="000B2B8D"/>
    <w:rsid w:val="000B5412"/>
    <w:rsid w:val="000B595D"/>
    <w:rsid w:val="000B656F"/>
    <w:rsid w:val="000B6E53"/>
    <w:rsid w:val="000C04C8"/>
    <w:rsid w:val="000C2864"/>
    <w:rsid w:val="000C2F7B"/>
    <w:rsid w:val="000C3971"/>
    <w:rsid w:val="000C49C1"/>
    <w:rsid w:val="000D1743"/>
    <w:rsid w:val="000D35C0"/>
    <w:rsid w:val="000D63BD"/>
    <w:rsid w:val="000E10B3"/>
    <w:rsid w:val="000E4B0E"/>
    <w:rsid w:val="000E756F"/>
    <w:rsid w:val="000F67C5"/>
    <w:rsid w:val="000F690F"/>
    <w:rsid w:val="00100FBA"/>
    <w:rsid w:val="00102345"/>
    <w:rsid w:val="00103D1D"/>
    <w:rsid w:val="00103FC4"/>
    <w:rsid w:val="001046A6"/>
    <w:rsid w:val="00106688"/>
    <w:rsid w:val="00107F09"/>
    <w:rsid w:val="00110708"/>
    <w:rsid w:val="00110A02"/>
    <w:rsid w:val="00111099"/>
    <w:rsid w:val="001134C7"/>
    <w:rsid w:val="00113CB8"/>
    <w:rsid w:val="00116AEE"/>
    <w:rsid w:val="00116E3C"/>
    <w:rsid w:val="0012151C"/>
    <w:rsid w:val="0012327F"/>
    <w:rsid w:val="001249ED"/>
    <w:rsid w:val="00124AC6"/>
    <w:rsid w:val="001277B5"/>
    <w:rsid w:val="00134A95"/>
    <w:rsid w:val="001363A0"/>
    <w:rsid w:val="001375AB"/>
    <w:rsid w:val="00137801"/>
    <w:rsid w:val="00141128"/>
    <w:rsid w:val="00144122"/>
    <w:rsid w:val="00151313"/>
    <w:rsid w:val="00152A65"/>
    <w:rsid w:val="00154677"/>
    <w:rsid w:val="00155C46"/>
    <w:rsid w:val="00157C5D"/>
    <w:rsid w:val="001604E4"/>
    <w:rsid w:val="00160BB3"/>
    <w:rsid w:val="00161AB9"/>
    <w:rsid w:val="001653BC"/>
    <w:rsid w:val="001659B6"/>
    <w:rsid w:val="00167916"/>
    <w:rsid w:val="00170482"/>
    <w:rsid w:val="00170726"/>
    <w:rsid w:val="00171B1D"/>
    <w:rsid w:val="00172BC4"/>
    <w:rsid w:val="0017467D"/>
    <w:rsid w:val="00174E32"/>
    <w:rsid w:val="00181A8C"/>
    <w:rsid w:val="00183137"/>
    <w:rsid w:val="00187644"/>
    <w:rsid w:val="00187A55"/>
    <w:rsid w:val="0019039A"/>
    <w:rsid w:val="00191C43"/>
    <w:rsid w:val="00195C23"/>
    <w:rsid w:val="001A0829"/>
    <w:rsid w:val="001A0856"/>
    <w:rsid w:val="001A0FE3"/>
    <w:rsid w:val="001A1778"/>
    <w:rsid w:val="001A63E4"/>
    <w:rsid w:val="001B42FD"/>
    <w:rsid w:val="001B55E9"/>
    <w:rsid w:val="001C0761"/>
    <w:rsid w:val="001C2E8F"/>
    <w:rsid w:val="001C5B8A"/>
    <w:rsid w:val="001D0F4C"/>
    <w:rsid w:val="001D26AB"/>
    <w:rsid w:val="001D2B81"/>
    <w:rsid w:val="001D55E3"/>
    <w:rsid w:val="001E39C3"/>
    <w:rsid w:val="001E59A1"/>
    <w:rsid w:val="001F4A7E"/>
    <w:rsid w:val="001F4B8C"/>
    <w:rsid w:val="001F61F3"/>
    <w:rsid w:val="001F79FA"/>
    <w:rsid w:val="0020054D"/>
    <w:rsid w:val="00207A11"/>
    <w:rsid w:val="002169EC"/>
    <w:rsid w:val="002208E3"/>
    <w:rsid w:val="00223BC4"/>
    <w:rsid w:val="002243BB"/>
    <w:rsid w:val="002259AB"/>
    <w:rsid w:val="0022685B"/>
    <w:rsid w:val="002305F4"/>
    <w:rsid w:val="0023205B"/>
    <w:rsid w:val="00232B0D"/>
    <w:rsid w:val="002333FA"/>
    <w:rsid w:val="00235592"/>
    <w:rsid w:val="00236C87"/>
    <w:rsid w:val="00236DD4"/>
    <w:rsid w:val="00240CEC"/>
    <w:rsid w:val="002504F7"/>
    <w:rsid w:val="002562B5"/>
    <w:rsid w:val="0025644A"/>
    <w:rsid w:val="002604FF"/>
    <w:rsid w:val="00261431"/>
    <w:rsid w:val="0026486C"/>
    <w:rsid w:val="00267F71"/>
    <w:rsid w:val="00270F2D"/>
    <w:rsid w:val="0027100A"/>
    <w:rsid w:val="00273A1E"/>
    <w:rsid w:val="00273EE0"/>
    <w:rsid w:val="00277AF1"/>
    <w:rsid w:val="002824F6"/>
    <w:rsid w:val="00283F2B"/>
    <w:rsid w:val="0028490A"/>
    <w:rsid w:val="002857B1"/>
    <w:rsid w:val="00285F6A"/>
    <w:rsid w:val="00290E37"/>
    <w:rsid w:val="002949B4"/>
    <w:rsid w:val="002967FA"/>
    <w:rsid w:val="002A201E"/>
    <w:rsid w:val="002A6858"/>
    <w:rsid w:val="002B2CB4"/>
    <w:rsid w:val="002B328E"/>
    <w:rsid w:val="002B40DD"/>
    <w:rsid w:val="002B477F"/>
    <w:rsid w:val="002D1F78"/>
    <w:rsid w:val="002D38AE"/>
    <w:rsid w:val="002D40D2"/>
    <w:rsid w:val="002D418F"/>
    <w:rsid w:val="002D42FE"/>
    <w:rsid w:val="002D582A"/>
    <w:rsid w:val="002E07B0"/>
    <w:rsid w:val="002E12E4"/>
    <w:rsid w:val="002E4D6E"/>
    <w:rsid w:val="002E5ABF"/>
    <w:rsid w:val="002E6036"/>
    <w:rsid w:val="002E66DD"/>
    <w:rsid w:val="002E6C08"/>
    <w:rsid w:val="002E7DAE"/>
    <w:rsid w:val="002E7DFC"/>
    <w:rsid w:val="002F06AA"/>
    <w:rsid w:val="002F1975"/>
    <w:rsid w:val="002F688B"/>
    <w:rsid w:val="002F68A2"/>
    <w:rsid w:val="002F70E5"/>
    <w:rsid w:val="002F75AA"/>
    <w:rsid w:val="0030245A"/>
    <w:rsid w:val="0030261F"/>
    <w:rsid w:val="00303FC1"/>
    <w:rsid w:val="00305570"/>
    <w:rsid w:val="00305E85"/>
    <w:rsid w:val="00307A84"/>
    <w:rsid w:val="0031189B"/>
    <w:rsid w:val="00312519"/>
    <w:rsid w:val="00312EF6"/>
    <w:rsid w:val="0031724E"/>
    <w:rsid w:val="0032071E"/>
    <w:rsid w:val="003216DD"/>
    <w:rsid w:val="00322AF5"/>
    <w:rsid w:val="0032330D"/>
    <w:rsid w:val="00324793"/>
    <w:rsid w:val="00327F40"/>
    <w:rsid w:val="00333738"/>
    <w:rsid w:val="00333A1B"/>
    <w:rsid w:val="00333B93"/>
    <w:rsid w:val="003417C8"/>
    <w:rsid w:val="00342E44"/>
    <w:rsid w:val="00346F06"/>
    <w:rsid w:val="003514EE"/>
    <w:rsid w:val="003520B8"/>
    <w:rsid w:val="003536E9"/>
    <w:rsid w:val="003567AC"/>
    <w:rsid w:val="00356CF7"/>
    <w:rsid w:val="0036092B"/>
    <w:rsid w:val="00363671"/>
    <w:rsid w:val="00363DEC"/>
    <w:rsid w:val="0036415E"/>
    <w:rsid w:val="00364EE3"/>
    <w:rsid w:val="00366BAD"/>
    <w:rsid w:val="00371D6E"/>
    <w:rsid w:val="00372682"/>
    <w:rsid w:val="003757E4"/>
    <w:rsid w:val="00375834"/>
    <w:rsid w:val="00380D24"/>
    <w:rsid w:val="00380FD6"/>
    <w:rsid w:val="003813BB"/>
    <w:rsid w:val="00381973"/>
    <w:rsid w:val="00384F96"/>
    <w:rsid w:val="00391B0C"/>
    <w:rsid w:val="003A0F9F"/>
    <w:rsid w:val="003A2FD3"/>
    <w:rsid w:val="003A4D08"/>
    <w:rsid w:val="003A4F5E"/>
    <w:rsid w:val="003A64EA"/>
    <w:rsid w:val="003A6F87"/>
    <w:rsid w:val="003B1091"/>
    <w:rsid w:val="003B2030"/>
    <w:rsid w:val="003B34B1"/>
    <w:rsid w:val="003B5B1E"/>
    <w:rsid w:val="003B5E4F"/>
    <w:rsid w:val="003B731A"/>
    <w:rsid w:val="003C326F"/>
    <w:rsid w:val="003C3B17"/>
    <w:rsid w:val="003C7C0E"/>
    <w:rsid w:val="003D0F79"/>
    <w:rsid w:val="003D0FAA"/>
    <w:rsid w:val="003E093C"/>
    <w:rsid w:val="003E108A"/>
    <w:rsid w:val="003E4D87"/>
    <w:rsid w:val="003E5016"/>
    <w:rsid w:val="003F051A"/>
    <w:rsid w:val="003F17ED"/>
    <w:rsid w:val="003F1A56"/>
    <w:rsid w:val="003F3333"/>
    <w:rsid w:val="003F3DAD"/>
    <w:rsid w:val="003F548E"/>
    <w:rsid w:val="003F5766"/>
    <w:rsid w:val="003F6F65"/>
    <w:rsid w:val="004004A8"/>
    <w:rsid w:val="004019E8"/>
    <w:rsid w:val="00403A14"/>
    <w:rsid w:val="00404FD5"/>
    <w:rsid w:val="00416762"/>
    <w:rsid w:val="00416F63"/>
    <w:rsid w:val="00420A82"/>
    <w:rsid w:val="00425CC5"/>
    <w:rsid w:val="00425F6B"/>
    <w:rsid w:val="00426427"/>
    <w:rsid w:val="004268E5"/>
    <w:rsid w:val="00427378"/>
    <w:rsid w:val="004278DA"/>
    <w:rsid w:val="00427C84"/>
    <w:rsid w:val="00431C4D"/>
    <w:rsid w:val="004333B6"/>
    <w:rsid w:val="004338EA"/>
    <w:rsid w:val="00433952"/>
    <w:rsid w:val="00434110"/>
    <w:rsid w:val="00434A7F"/>
    <w:rsid w:val="00440869"/>
    <w:rsid w:val="00442279"/>
    <w:rsid w:val="00444CCD"/>
    <w:rsid w:val="00447101"/>
    <w:rsid w:val="00451B54"/>
    <w:rsid w:val="00452D49"/>
    <w:rsid w:val="00453861"/>
    <w:rsid w:val="004541AF"/>
    <w:rsid w:val="00454E51"/>
    <w:rsid w:val="0045610E"/>
    <w:rsid w:val="0045732B"/>
    <w:rsid w:val="004604C8"/>
    <w:rsid w:val="00462C91"/>
    <w:rsid w:val="004664CD"/>
    <w:rsid w:val="00467800"/>
    <w:rsid w:val="0047798A"/>
    <w:rsid w:val="004779B2"/>
    <w:rsid w:val="0048366E"/>
    <w:rsid w:val="004861C0"/>
    <w:rsid w:val="00486DBB"/>
    <w:rsid w:val="00491960"/>
    <w:rsid w:val="00494FD7"/>
    <w:rsid w:val="004963B8"/>
    <w:rsid w:val="004A039B"/>
    <w:rsid w:val="004A073C"/>
    <w:rsid w:val="004A1329"/>
    <w:rsid w:val="004A5A52"/>
    <w:rsid w:val="004B0FDB"/>
    <w:rsid w:val="004B730B"/>
    <w:rsid w:val="004B7C60"/>
    <w:rsid w:val="004C1329"/>
    <w:rsid w:val="004C1A3D"/>
    <w:rsid w:val="004C3880"/>
    <w:rsid w:val="004D0F2F"/>
    <w:rsid w:val="004D179F"/>
    <w:rsid w:val="004D3368"/>
    <w:rsid w:val="004D4790"/>
    <w:rsid w:val="004D5B31"/>
    <w:rsid w:val="004D5DD6"/>
    <w:rsid w:val="004D78B1"/>
    <w:rsid w:val="004E01CF"/>
    <w:rsid w:val="004E1D7B"/>
    <w:rsid w:val="004E2A7E"/>
    <w:rsid w:val="004E47E7"/>
    <w:rsid w:val="004F0920"/>
    <w:rsid w:val="004F1980"/>
    <w:rsid w:val="004F5D41"/>
    <w:rsid w:val="004F5EE9"/>
    <w:rsid w:val="00500294"/>
    <w:rsid w:val="00502A9D"/>
    <w:rsid w:val="00502F95"/>
    <w:rsid w:val="0051367A"/>
    <w:rsid w:val="0051380B"/>
    <w:rsid w:val="005147E1"/>
    <w:rsid w:val="005166DD"/>
    <w:rsid w:val="00524661"/>
    <w:rsid w:val="00524C8C"/>
    <w:rsid w:val="00526C93"/>
    <w:rsid w:val="00531F5E"/>
    <w:rsid w:val="00535EA2"/>
    <w:rsid w:val="00537410"/>
    <w:rsid w:val="00542FD7"/>
    <w:rsid w:val="00544C7E"/>
    <w:rsid w:val="00544CA1"/>
    <w:rsid w:val="0054675E"/>
    <w:rsid w:val="00550787"/>
    <w:rsid w:val="005565FF"/>
    <w:rsid w:val="00556DE6"/>
    <w:rsid w:val="00557589"/>
    <w:rsid w:val="00557CBA"/>
    <w:rsid w:val="00557F2E"/>
    <w:rsid w:val="005635D1"/>
    <w:rsid w:val="00565AF6"/>
    <w:rsid w:val="00565B2C"/>
    <w:rsid w:val="00571C36"/>
    <w:rsid w:val="005729C5"/>
    <w:rsid w:val="005743AB"/>
    <w:rsid w:val="00574E72"/>
    <w:rsid w:val="005816D5"/>
    <w:rsid w:val="00583B1A"/>
    <w:rsid w:val="0058453A"/>
    <w:rsid w:val="00587671"/>
    <w:rsid w:val="005908A8"/>
    <w:rsid w:val="00591484"/>
    <w:rsid w:val="00591832"/>
    <w:rsid w:val="00592706"/>
    <w:rsid w:val="00592841"/>
    <w:rsid w:val="005947E0"/>
    <w:rsid w:val="005A0C1C"/>
    <w:rsid w:val="005B0680"/>
    <w:rsid w:val="005B12C4"/>
    <w:rsid w:val="005B3F63"/>
    <w:rsid w:val="005B4DEC"/>
    <w:rsid w:val="005B5706"/>
    <w:rsid w:val="005B6FD0"/>
    <w:rsid w:val="005B745F"/>
    <w:rsid w:val="005B7CAB"/>
    <w:rsid w:val="005B7E45"/>
    <w:rsid w:val="005C20D8"/>
    <w:rsid w:val="005C6148"/>
    <w:rsid w:val="005D453C"/>
    <w:rsid w:val="005D6034"/>
    <w:rsid w:val="005D6657"/>
    <w:rsid w:val="005D6D85"/>
    <w:rsid w:val="005E342D"/>
    <w:rsid w:val="005E3B07"/>
    <w:rsid w:val="005E4CC3"/>
    <w:rsid w:val="005F21B1"/>
    <w:rsid w:val="005F3F9B"/>
    <w:rsid w:val="0060105C"/>
    <w:rsid w:val="006044D5"/>
    <w:rsid w:val="0060522F"/>
    <w:rsid w:val="00607268"/>
    <w:rsid w:val="00617ED3"/>
    <w:rsid w:val="0062110A"/>
    <w:rsid w:val="006229C8"/>
    <w:rsid w:val="00622FDC"/>
    <w:rsid w:val="006243FE"/>
    <w:rsid w:val="00625020"/>
    <w:rsid w:val="006262A0"/>
    <w:rsid w:val="00631628"/>
    <w:rsid w:val="00636CC8"/>
    <w:rsid w:val="00641BD6"/>
    <w:rsid w:val="00642D29"/>
    <w:rsid w:val="00642F26"/>
    <w:rsid w:val="00643AF0"/>
    <w:rsid w:val="00643D91"/>
    <w:rsid w:val="0064469D"/>
    <w:rsid w:val="00644BBE"/>
    <w:rsid w:val="006452F9"/>
    <w:rsid w:val="006461F7"/>
    <w:rsid w:val="00646898"/>
    <w:rsid w:val="00651009"/>
    <w:rsid w:val="0065274C"/>
    <w:rsid w:val="006548BA"/>
    <w:rsid w:val="00660180"/>
    <w:rsid w:val="00661FF1"/>
    <w:rsid w:val="00663609"/>
    <w:rsid w:val="0067095C"/>
    <w:rsid w:val="00680E63"/>
    <w:rsid w:val="006819EC"/>
    <w:rsid w:val="0068330F"/>
    <w:rsid w:val="00686D14"/>
    <w:rsid w:val="006875E7"/>
    <w:rsid w:val="00687ED7"/>
    <w:rsid w:val="0069023F"/>
    <w:rsid w:val="006913D3"/>
    <w:rsid w:val="0069216B"/>
    <w:rsid w:val="00693333"/>
    <w:rsid w:val="00696E29"/>
    <w:rsid w:val="0069744F"/>
    <w:rsid w:val="006A01AB"/>
    <w:rsid w:val="006A11EE"/>
    <w:rsid w:val="006A25F3"/>
    <w:rsid w:val="006A3D8C"/>
    <w:rsid w:val="006A4537"/>
    <w:rsid w:val="006A787B"/>
    <w:rsid w:val="006B44DB"/>
    <w:rsid w:val="006B6FEB"/>
    <w:rsid w:val="006C144C"/>
    <w:rsid w:val="006C255A"/>
    <w:rsid w:val="006C5E59"/>
    <w:rsid w:val="006C6CE8"/>
    <w:rsid w:val="006C7E1B"/>
    <w:rsid w:val="006D2ACA"/>
    <w:rsid w:val="006D7546"/>
    <w:rsid w:val="006D7D5C"/>
    <w:rsid w:val="006E0F4E"/>
    <w:rsid w:val="006E2C83"/>
    <w:rsid w:val="006E60AC"/>
    <w:rsid w:val="006E65BE"/>
    <w:rsid w:val="006F0345"/>
    <w:rsid w:val="006F0469"/>
    <w:rsid w:val="006F2896"/>
    <w:rsid w:val="006F2A78"/>
    <w:rsid w:val="006F2A7B"/>
    <w:rsid w:val="006F4EDE"/>
    <w:rsid w:val="006F6294"/>
    <w:rsid w:val="006F6B2F"/>
    <w:rsid w:val="006F7043"/>
    <w:rsid w:val="00702221"/>
    <w:rsid w:val="007040B6"/>
    <w:rsid w:val="0070430A"/>
    <w:rsid w:val="00704FB1"/>
    <w:rsid w:val="00705076"/>
    <w:rsid w:val="00707824"/>
    <w:rsid w:val="00711147"/>
    <w:rsid w:val="00712A43"/>
    <w:rsid w:val="00712D24"/>
    <w:rsid w:val="00713486"/>
    <w:rsid w:val="00713853"/>
    <w:rsid w:val="00714447"/>
    <w:rsid w:val="00724282"/>
    <w:rsid w:val="007248B7"/>
    <w:rsid w:val="00725ED4"/>
    <w:rsid w:val="0072699A"/>
    <w:rsid w:val="007277E3"/>
    <w:rsid w:val="007306C0"/>
    <w:rsid w:val="00731A17"/>
    <w:rsid w:val="00732ADF"/>
    <w:rsid w:val="00732C77"/>
    <w:rsid w:val="00733ECA"/>
    <w:rsid w:val="00734458"/>
    <w:rsid w:val="00741005"/>
    <w:rsid w:val="007419CF"/>
    <w:rsid w:val="007423FC"/>
    <w:rsid w:val="00744733"/>
    <w:rsid w:val="0074487E"/>
    <w:rsid w:val="00744D7A"/>
    <w:rsid w:val="00746273"/>
    <w:rsid w:val="007522F4"/>
    <w:rsid w:val="0075424B"/>
    <w:rsid w:val="00757941"/>
    <w:rsid w:val="0076328C"/>
    <w:rsid w:val="0077002B"/>
    <w:rsid w:val="00771302"/>
    <w:rsid w:val="00773A92"/>
    <w:rsid w:val="00773BC7"/>
    <w:rsid w:val="00774E70"/>
    <w:rsid w:val="007757CD"/>
    <w:rsid w:val="00780496"/>
    <w:rsid w:val="00780FDC"/>
    <w:rsid w:val="00784D3E"/>
    <w:rsid w:val="00785C53"/>
    <w:rsid w:val="0078690A"/>
    <w:rsid w:val="00793B93"/>
    <w:rsid w:val="00794BF1"/>
    <w:rsid w:val="00794F3F"/>
    <w:rsid w:val="00796CEE"/>
    <w:rsid w:val="007A0DA1"/>
    <w:rsid w:val="007A23A6"/>
    <w:rsid w:val="007A6E2A"/>
    <w:rsid w:val="007A768C"/>
    <w:rsid w:val="007B6420"/>
    <w:rsid w:val="007C0B2A"/>
    <w:rsid w:val="007C1147"/>
    <w:rsid w:val="007C12CD"/>
    <w:rsid w:val="007C1EDA"/>
    <w:rsid w:val="007C3582"/>
    <w:rsid w:val="007C4A89"/>
    <w:rsid w:val="007C7E26"/>
    <w:rsid w:val="007D35CD"/>
    <w:rsid w:val="007D36DB"/>
    <w:rsid w:val="007D4A05"/>
    <w:rsid w:val="007E0460"/>
    <w:rsid w:val="007E11C4"/>
    <w:rsid w:val="007E1884"/>
    <w:rsid w:val="007E6FA4"/>
    <w:rsid w:val="007F002A"/>
    <w:rsid w:val="007F0584"/>
    <w:rsid w:val="007F065C"/>
    <w:rsid w:val="007F1C90"/>
    <w:rsid w:val="007F28CF"/>
    <w:rsid w:val="007F47CE"/>
    <w:rsid w:val="007F6148"/>
    <w:rsid w:val="007F69BC"/>
    <w:rsid w:val="007F7387"/>
    <w:rsid w:val="00800DA1"/>
    <w:rsid w:val="00801D6C"/>
    <w:rsid w:val="00802D3A"/>
    <w:rsid w:val="0080377B"/>
    <w:rsid w:val="00803DFD"/>
    <w:rsid w:val="00805F2F"/>
    <w:rsid w:val="008103DE"/>
    <w:rsid w:val="00810885"/>
    <w:rsid w:val="00816E36"/>
    <w:rsid w:val="00817E31"/>
    <w:rsid w:val="00820FA7"/>
    <w:rsid w:val="008266E5"/>
    <w:rsid w:val="00827880"/>
    <w:rsid w:val="00830850"/>
    <w:rsid w:val="008337AB"/>
    <w:rsid w:val="008357F4"/>
    <w:rsid w:val="008371BC"/>
    <w:rsid w:val="008402DF"/>
    <w:rsid w:val="00841B44"/>
    <w:rsid w:val="00843A8D"/>
    <w:rsid w:val="0084602D"/>
    <w:rsid w:val="00847A10"/>
    <w:rsid w:val="0085026B"/>
    <w:rsid w:val="00853527"/>
    <w:rsid w:val="008539E7"/>
    <w:rsid w:val="00854018"/>
    <w:rsid w:val="0085479F"/>
    <w:rsid w:val="00854ABF"/>
    <w:rsid w:val="00857A35"/>
    <w:rsid w:val="00857D8A"/>
    <w:rsid w:val="0086185C"/>
    <w:rsid w:val="00870017"/>
    <w:rsid w:val="00870965"/>
    <w:rsid w:val="008717CC"/>
    <w:rsid w:val="00871F7F"/>
    <w:rsid w:val="00872223"/>
    <w:rsid w:val="00872896"/>
    <w:rsid w:val="00874175"/>
    <w:rsid w:val="0087529F"/>
    <w:rsid w:val="00876518"/>
    <w:rsid w:val="00881072"/>
    <w:rsid w:val="00883CC4"/>
    <w:rsid w:val="0088425D"/>
    <w:rsid w:val="00886567"/>
    <w:rsid w:val="008902B9"/>
    <w:rsid w:val="00890E2E"/>
    <w:rsid w:val="00891948"/>
    <w:rsid w:val="0089768F"/>
    <w:rsid w:val="008A15E9"/>
    <w:rsid w:val="008A64C3"/>
    <w:rsid w:val="008A6A55"/>
    <w:rsid w:val="008A6A9A"/>
    <w:rsid w:val="008B15A5"/>
    <w:rsid w:val="008B5891"/>
    <w:rsid w:val="008B5A41"/>
    <w:rsid w:val="008B5EB6"/>
    <w:rsid w:val="008B74BF"/>
    <w:rsid w:val="008B7784"/>
    <w:rsid w:val="008C228A"/>
    <w:rsid w:val="008C23FA"/>
    <w:rsid w:val="008C4EAA"/>
    <w:rsid w:val="008C63C9"/>
    <w:rsid w:val="008D0920"/>
    <w:rsid w:val="008D49E4"/>
    <w:rsid w:val="008E179C"/>
    <w:rsid w:val="008E212D"/>
    <w:rsid w:val="008E39BA"/>
    <w:rsid w:val="008E42D3"/>
    <w:rsid w:val="008E622A"/>
    <w:rsid w:val="008F0A94"/>
    <w:rsid w:val="008F50B2"/>
    <w:rsid w:val="008F5A2B"/>
    <w:rsid w:val="008F6A44"/>
    <w:rsid w:val="00900D57"/>
    <w:rsid w:val="0090557F"/>
    <w:rsid w:val="00905931"/>
    <w:rsid w:val="00907C9D"/>
    <w:rsid w:val="009101C9"/>
    <w:rsid w:val="009101DD"/>
    <w:rsid w:val="00912288"/>
    <w:rsid w:val="00913424"/>
    <w:rsid w:val="00913FEC"/>
    <w:rsid w:val="0091416C"/>
    <w:rsid w:val="009316D2"/>
    <w:rsid w:val="00934406"/>
    <w:rsid w:val="0093619F"/>
    <w:rsid w:val="009427E5"/>
    <w:rsid w:val="00942F00"/>
    <w:rsid w:val="0094353D"/>
    <w:rsid w:val="0094535A"/>
    <w:rsid w:val="009454B7"/>
    <w:rsid w:val="0094790F"/>
    <w:rsid w:val="00947A29"/>
    <w:rsid w:val="009515D0"/>
    <w:rsid w:val="0095235F"/>
    <w:rsid w:val="009554AF"/>
    <w:rsid w:val="0095790C"/>
    <w:rsid w:val="00957C80"/>
    <w:rsid w:val="00957FE3"/>
    <w:rsid w:val="00961179"/>
    <w:rsid w:val="009613D8"/>
    <w:rsid w:val="00967670"/>
    <w:rsid w:val="0097249E"/>
    <w:rsid w:val="00972650"/>
    <w:rsid w:val="00973966"/>
    <w:rsid w:val="00974275"/>
    <w:rsid w:val="0097544C"/>
    <w:rsid w:val="00975A36"/>
    <w:rsid w:val="00976C3E"/>
    <w:rsid w:val="009804FC"/>
    <w:rsid w:val="00983ABF"/>
    <w:rsid w:val="00984884"/>
    <w:rsid w:val="009862AF"/>
    <w:rsid w:val="00986ACE"/>
    <w:rsid w:val="00990227"/>
    <w:rsid w:val="009908FE"/>
    <w:rsid w:val="00991C19"/>
    <w:rsid w:val="00992381"/>
    <w:rsid w:val="00994924"/>
    <w:rsid w:val="00995CBA"/>
    <w:rsid w:val="009963C2"/>
    <w:rsid w:val="0099678C"/>
    <w:rsid w:val="009A1DE2"/>
    <w:rsid w:val="009A4B0A"/>
    <w:rsid w:val="009A4DCE"/>
    <w:rsid w:val="009A6B3E"/>
    <w:rsid w:val="009B0C96"/>
    <w:rsid w:val="009B0E87"/>
    <w:rsid w:val="009B2827"/>
    <w:rsid w:val="009C004E"/>
    <w:rsid w:val="009C1F50"/>
    <w:rsid w:val="009C222B"/>
    <w:rsid w:val="009C67A8"/>
    <w:rsid w:val="009D0D79"/>
    <w:rsid w:val="009D201B"/>
    <w:rsid w:val="009D51E4"/>
    <w:rsid w:val="009D59A8"/>
    <w:rsid w:val="009D5D9C"/>
    <w:rsid w:val="009D71FD"/>
    <w:rsid w:val="009D7B5A"/>
    <w:rsid w:val="009E1678"/>
    <w:rsid w:val="009E2171"/>
    <w:rsid w:val="009E30D3"/>
    <w:rsid w:val="009F0EC4"/>
    <w:rsid w:val="009F3E79"/>
    <w:rsid w:val="009F50F9"/>
    <w:rsid w:val="009F56CF"/>
    <w:rsid w:val="00A02DD1"/>
    <w:rsid w:val="00A03F4C"/>
    <w:rsid w:val="00A04FAB"/>
    <w:rsid w:val="00A05D90"/>
    <w:rsid w:val="00A06F53"/>
    <w:rsid w:val="00A126BE"/>
    <w:rsid w:val="00A16993"/>
    <w:rsid w:val="00A169CF"/>
    <w:rsid w:val="00A237D9"/>
    <w:rsid w:val="00A24077"/>
    <w:rsid w:val="00A258FC"/>
    <w:rsid w:val="00A26A4C"/>
    <w:rsid w:val="00A275CF"/>
    <w:rsid w:val="00A31FE0"/>
    <w:rsid w:val="00A33E13"/>
    <w:rsid w:val="00A37BE2"/>
    <w:rsid w:val="00A40068"/>
    <w:rsid w:val="00A42921"/>
    <w:rsid w:val="00A43A65"/>
    <w:rsid w:val="00A45C06"/>
    <w:rsid w:val="00A463CE"/>
    <w:rsid w:val="00A5103F"/>
    <w:rsid w:val="00A535D4"/>
    <w:rsid w:val="00A55802"/>
    <w:rsid w:val="00A56972"/>
    <w:rsid w:val="00A56BCF"/>
    <w:rsid w:val="00A57815"/>
    <w:rsid w:val="00A60774"/>
    <w:rsid w:val="00A62F82"/>
    <w:rsid w:val="00A7045B"/>
    <w:rsid w:val="00A70CDC"/>
    <w:rsid w:val="00A7133D"/>
    <w:rsid w:val="00A769B4"/>
    <w:rsid w:val="00A76C0B"/>
    <w:rsid w:val="00A803C8"/>
    <w:rsid w:val="00A826D3"/>
    <w:rsid w:val="00A8385F"/>
    <w:rsid w:val="00A91D61"/>
    <w:rsid w:val="00A92F35"/>
    <w:rsid w:val="00A93236"/>
    <w:rsid w:val="00A9389C"/>
    <w:rsid w:val="00A9587F"/>
    <w:rsid w:val="00A95ACB"/>
    <w:rsid w:val="00A95B87"/>
    <w:rsid w:val="00AA55FA"/>
    <w:rsid w:val="00AA6128"/>
    <w:rsid w:val="00AA6EB4"/>
    <w:rsid w:val="00AA7CCD"/>
    <w:rsid w:val="00AB16E1"/>
    <w:rsid w:val="00AB3BE3"/>
    <w:rsid w:val="00AB592B"/>
    <w:rsid w:val="00AB6CC5"/>
    <w:rsid w:val="00AC2D5B"/>
    <w:rsid w:val="00AC3968"/>
    <w:rsid w:val="00AD2B38"/>
    <w:rsid w:val="00AD3025"/>
    <w:rsid w:val="00AD36B2"/>
    <w:rsid w:val="00AD4ED1"/>
    <w:rsid w:val="00AD78B2"/>
    <w:rsid w:val="00AE7DA3"/>
    <w:rsid w:val="00AF39E5"/>
    <w:rsid w:val="00AF47AE"/>
    <w:rsid w:val="00AF54AA"/>
    <w:rsid w:val="00AF72FC"/>
    <w:rsid w:val="00AF7CA8"/>
    <w:rsid w:val="00B05964"/>
    <w:rsid w:val="00B07304"/>
    <w:rsid w:val="00B11A9B"/>
    <w:rsid w:val="00B14A37"/>
    <w:rsid w:val="00B16B7B"/>
    <w:rsid w:val="00B20E2D"/>
    <w:rsid w:val="00B26711"/>
    <w:rsid w:val="00B31014"/>
    <w:rsid w:val="00B31E18"/>
    <w:rsid w:val="00B32ABB"/>
    <w:rsid w:val="00B36557"/>
    <w:rsid w:val="00B41D92"/>
    <w:rsid w:val="00B41FD3"/>
    <w:rsid w:val="00B426D3"/>
    <w:rsid w:val="00B42DFE"/>
    <w:rsid w:val="00B431DE"/>
    <w:rsid w:val="00B45A99"/>
    <w:rsid w:val="00B50E07"/>
    <w:rsid w:val="00B57BE9"/>
    <w:rsid w:val="00B611C3"/>
    <w:rsid w:val="00B6545D"/>
    <w:rsid w:val="00B65BEE"/>
    <w:rsid w:val="00B66843"/>
    <w:rsid w:val="00B66A26"/>
    <w:rsid w:val="00B7029F"/>
    <w:rsid w:val="00B70D03"/>
    <w:rsid w:val="00B71DE1"/>
    <w:rsid w:val="00B72F7A"/>
    <w:rsid w:val="00B734AC"/>
    <w:rsid w:val="00B7373E"/>
    <w:rsid w:val="00B74C06"/>
    <w:rsid w:val="00B75B7D"/>
    <w:rsid w:val="00B76691"/>
    <w:rsid w:val="00B803E7"/>
    <w:rsid w:val="00B8124E"/>
    <w:rsid w:val="00B81A24"/>
    <w:rsid w:val="00B8274B"/>
    <w:rsid w:val="00B82DD5"/>
    <w:rsid w:val="00B82E14"/>
    <w:rsid w:val="00B85095"/>
    <w:rsid w:val="00B8523A"/>
    <w:rsid w:val="00B868AE"/>
    <w:rsid w:val="00B92D09"/>
    <w:rsid w:val="00B9682D"/>
    <w:rsid w:val="00BA3A7E"/>
    <w:rsid w:val="00BA4DDE"/>
    <w:rsid w:val="00BB107F"/>
    <w:rsid w:val="00BB3F7B"/>
    <w:rsid w:val="00BB4599"/>
    <w:rsid w:val="00BB479F"/>
    <w:rsid w:val="00BB552B"/>
    <w:rsid w:val="00BC286A"/>
    <w:rsid w:val="00BC396F"/>
    <w:rsid w:val="00BC655F"/>
    <w:rsid w:val="00BC7B6A"/>
    <w:rsid w:val="00BD030E"/>
    <w:rsid w:val="00BD0CEA"/>
    <w:rsid w:val="00BD2216"/>
    <w:rsid w:val="00BD49A9"/>
    <w:rsid w:val="00BD5DA7"/>
    <w:rsid w:val="00BD6C9D"/>
    <w:rsid w:val="00BD766D"/>
    <w:rsid w:val="00BD7C7A"/>
    <w:rsid w:val="00BE03AE"/>
    <w:rsid w:val="00BE1E62"/>
    <w:rsid w:val="00BE3CC6"/>
    <w:rsid w:val="00BE3E75"/>
    <w:rsid w:val="00BE543F"/>
    <w:rsid w:val="00BE646B"/>
    <w:rsid w:val="00BE7776"/>
    <w:rsid w:val="00BF11AD"/>
    <w:rsid w:val="00BF298F"/>
    <w:rsid w:val="00BF7052"/>
    <w:rsid w:val="00C05FAB"/>
    <w:rsid w:val="00C10BD0"/>
    <w:rsid w:val="00C13A11"/>
    <w:rsid w:val="00C147F9"/>
    <w:rsid w:val="00C14C68"/>
    <w:rsid w:val="00C21F09"/>
    <w:rsid w:val="00C24AB5"/>
    <w:rsid w:val="00C307BC"/>
    <w:rsid w:val="00C320F9"/>
    <w:rsid w:val="00C3686E"/>
    <w:rsid w:val="00C40FBA"/>
    <w:rsid w:val="00C4294E"/>
    <w:rsid w:val="00C45197"/>
    <w:rsid w:val="00C474AD"/>
    <w:rsid w:val="00C51D2F"/>
    <w:rsid w:val="00C55E67"/>
    <w:rsid w:val="00C56025"/>
    <w:rsid w:val="00C57408"/>
    <w:rsid w:val="00C620F0"/>
    <w:rsid w:val="00C658AB"/>
    <w:rsid w:val="00C66887"/>
    <w:rsid w:val="00C670B6"/>
    <w:rsid w:val="00C678EB"/>
    <w:rsid w:val="00C71D9A"/>
    <w:rsid w:val="00C76817"/>
    <w:rsid w:val="00C82D1D"/>
    <w:rsid w:val="00C86E81"/>
    <w:rsid w:val="00C91899"/>
    <w:rsid w:val="00C925D9"/>
    <w:rsid w:val="00C92DA3"/>
    <w:rsid w:val="00C9531B"/>
    <w:rsid w:val="00C96957"/>
    <w:rsid w:val="00C970AE"/>
    <w:rsid w:val="00CA05BC"/>
    <w:rsid w:val="00CA1879"/>
    <w:rsid w:val="00CA29CB"/>
    <w:rsid w:val="00CA348A"/>
    <w:rsid w:val="00CA34F6"/>
    <w:rsid w:val="00CA442A"/>
    <w:rsid w:val="00CA7FD3"/>
    <w:rsid w:val="00CB2CE6"/>
    <w:rsid w:val="00CB7D0B"/>
    <w:rsid w:val="00CC154F"/>
    <w:rsid w:val="00CC2384"/>
    <w:rsid w:val="00CC2B71"/>
    <w:rsid w:val="00CC5B25"/>
    <w:rsid w:val="00CC7A2B"/>
    <w:rsid w:val="00CD4F4F"/>
    <w:rsid w:val="00CD6866"/>
    <w:rsid w:val="00CD7515"/>
    <w:rsid w:val="00CE1323"/>
    <w:rsid w:val="00CE5DCB"/>
    <w:rsid w:val="00CE6F78"/>
    <w:rsid w:val="00CF08BB"/>
    <w:rsid w:val="00CF1DC9"/>
    <w:rsid w:val="00CF270A"/>
    <w:rsid w:val="00CF3A2D"/>
    <w:rsid w:val="00CF59C5"/>
    <w:rsid w:val="00CF79EA"/>
    <w:rsid w:val="00D0372B"/>
    <w:rsid w:val="00D07EBB"/>
    <w:rsid w:val="00D1009A"/>
    <w:rsid w:val="00D11CE5"/>
    <w:rsid w:val="00D12075"/>
    <w:rsid w:val="00D1233E"/>
    <w:rsid w:val="00D1483C"/>
    <w:rsid w:val="00D2006C"/>
    <w:rsid w:val="00D21736"/>
    <w:rsid w:val="00D21AC4"/>
    <w:rsid w:val="00D2720E"/>
    <w:rsid w:val="00D30E68"/>
    <w:rsid w:val="00D318F3"/>
    <w:rsid w:val="00D40BE0"/>
    <w:rsid w:val="00D42080"/>
    <w:rsid w:val="00D43377"/>
    <w:rsid w:val="00D444BC"/>
    <w:rsid w:val="00D47DBD"/>
    <w:rsid w:val="00D516AC"/>
    <w:rsid w:val="00D52526"/>
    <w:rsid w:val="00D55FAA"/>
    <w:rsid w:val="00D565DC"/>
    <w:rsid w:val="00D566AD"/>
    <w:rsid w:val="00D56974"/>
    <w:rsid w:val="00D6003E"/>
    <w:rsid w:val="00D60C0C"/>
    <w:rsid w:val="00D60C89"/>
    <w:rsid w:val="00D61050"/>
    <w:rsid w:val="00D6169D"/>
    <w:rsid w:val="00D61733"/>
    <w:rsid w:val="00D61996"/>
    <w:rsid w:val="00D6279D"/>
    <w:rsid w:val="00D65155"/>
    <w:rsid w:val="00D651F4"/>
    <w:rsid w:val="00D66E69"/>
    <w:rsid w:val="00D7090B"/>
    <w:rsid w:val="00D7489C"/>
    <w:rsid w:val="00D8122D"/>
    <w:rsid w:val="00D863C3"/>
    <w:rsid w:val="00D86DDA"/>
    <w:rsid w:val="00D9415C"/>
    <w:rsid w:val="00D951AB"/>
    <w:rsid w:val="00D965D9"/>
    <w:rsid w:val="00D9771F"/>
    <w:rsid w:val="00D97EAD"/>
    <w:rsid w:val="00DA14CB"/>
    <w:rsid w:val="00DA469E"/>
    <w:rsid w:val="00DA4B9C"/>
    <w:rsid w:val="00DA5402"/>
    <w:rsid w:val="00DA681F"/>
    <w:rsid w:val="00DB5486"/>
    <w:rsid w:val="00DB7675"/>
    <w:rsid w:val="00DC00AB"/>
    <w:rsid w:val="00DC00BC"/>
    <w:rsid w:val="00DC4FE1"/>
    <w:rsid w:val="00DC7959"/>
    <w:rsid w:val="00DD0334"/>
    <w:rsid w:val="00DD0358"/>
    <w:rsid w:val="00DD0BDA"/>
    <w:rsid w:val="00DD65A7"/>
    <w:rsid w:val="00DE22CA"/>
    <w:rsid w:val="00DE3477"/>
    <w:rsid w:val="00DE39A8"/>
    <w:rsid w:val="00DF0A46"/>
    <w:rsid w:val="00DF0B9D"/>
    <w:rsid w:val="00E00367"/>
    <w:rsid w:val="00E03E74"/>
    <w:rsid w:val="00E04B55"/>
    <w:rsid w:val="00E05948"/>
    <w:rsid w:val="00E07E91"/>
    <w:rsid w:val="00E12B60"/>
    <w:rsid w:val="00E13D77"/>
    <w:rsid w:val="00E17B20"/>
    <w:rsid w:val="00E22035"/>
    <w:rsid w:val="00E23BB7"/>
    <w:rsid w:val="00E25DCD"/>
    <w:rsid w:val="00E269E1"/>
    <w:rsid w:val="00E275FF"/>
    <w:rsid w:val="00E31F2D"/>
    <w:rsid w:val="00E3216A"/>
    <w:rsid w:val="00E35A70"/>
    <w:rsid w:val="00E378A3"/>
    <w:rsid w:val="00E40A3A"/>
    <w:rsid w:val="00E4456E"/>
    <w:rsid w:val="00E446EF"/>
    <w:rsid w:val="00E45F13"/>
    <w:rsid w:val="00E47CB1"/>
    <w:rsid w:val="00E510BC"/>
    <w:rsid w:val="00E517B4"/>
    <w:rsid w:val="00E5193C"/>
    <w:rsid w:val="00E52BA4"/>
    <w:rsid w:val="00E54142"/>
    <w:rsid w:val="00E54D6E"/>
    <w:rsid w:val="00E61256"/>
    <w:rsid w:val="00E638C1"/>
    <w:rsid w:val="00E65514"/>
    <w:rsid w:val="00E66A33"/>
    <w:rsid w:val="00E6794F"/>
    <w:rsid w:val="00E71A1D"/>
    <w:rsid w:val="00E71FEA"/>
    <w:rsid w:val="00E73CB2"/>
    <w:rsid w:val="00E73FD8"/>
    <w:rsid w:val="00E755A0"/>
    <w:rsid w:val="00E77821"/>
    <w:rsid w:val="00E81627"/>
    <w:rsid w:val="00E8247B"/>
    <w:rsid w:val="00E828E0"/>
    <w:rsid w:val="00E839BA"/>
    <w:rsid w:val="00E8428A"/>
    <w:rsid w:val="00E8569B"/>
    <w:rsid w:val="00E8601F"/>
    <w:rsid w:val="00E90D84"/>
    <w:rsid w:val="00E92935"/>
    <w:rsid w:val="00E93025"/>
    <w:rsid w:val="00E9510C"/>
    <w:rsid w:val="00E9632E"/>
    <w:rsid w:val="00EA1209"/>
    <w:rsid w:val="00EA1D3F"/>
    <w:rsid w:val="00EA22A7"/>
    <w:rsid w:val="00EA3AAE"/>
    <w:rsid w:val="00EA59B8"/>
    <w:rsid w:val="00EB5680"/>
    <w:rsid w:val="00EB5B28"/>
    <w:rsid w:val="00EB6EAB"/>
    <w:rsid w:val="00EB75A4"/>
    <w:rsid w:val="00EC1B8D"/>
    <w:rsid w:val="00EC2DF9"/>
    <w:rsid w:val="00EC3480"/>
    <w:rsid w:val="00ED0035"/>
    <w:rsid w:val="00ED2D7C"/>
    <w:rsid w:val="00ED46FA"/>
    <w:rsid w:val="00ED5904"/>
    <w:rsid w:val="00EE30F6"/>
    <w:rsid w:val="00EE6E36"/>
    <w:rsid w:val="00EE78D4"/>
    <w:rsid w:val="00EF1306"/>
    <w:rsid w:val="00EF3BCC"/>
    <w:rsid w:val="00EF5161"/>
    <w:rsid w:val="00EF53F8"/>
    <w:rsid w:val="00EF60AD"/>
    <w:rsid w:val="00EF7516"/>
    <w:rsid w:val="00F016BC"/>
    <w:rsid w:val="00F0359D"/>
    <w:rsid w:val="00F0660B"/>
    <w:rsid w:val="00F07D5E"/>
    <w:rsid w:val="00F123AE"/>
    <w:rsid w:val="00F13CFA"/>
    <w:rsid w:val="00F14298"/>
    <w:rsid w:val="00F14538"/>
    <w:rsid w:val="00F14C7E"/>
    <w:rsid w:val="00F16C91"/>
    <w:rsid w:val="00F16D15"/>
    <w:rsid w:val="00F17362"/>
    <w:rsid w:val="00F173B8"/>
    <w:rsid w:val="00F21EB9"/>
    <w:rsid w:val="00F22C42"/>
    <w:rsid w:val="00F23726"/>
    <w:rsid w:val="00F23D2C"/>
    <w:rsid w:val="00F24057"/>
    <w:rsid w:val="00F24896"/>
    <w:rsid w:val="00F258AE"/>
    <w:rsid w:val="00F26D55"/>
    <w:rsid w:val="00F319AC"/>
    <w:rsid w:val="00F32B93"/>
    <w:rsid w:val="00F3789D"/>
    <w:rsid w:val="00F50CBF"/>
    <w:rsid w:val="00F52DAE"/>
    <w:rsid w:val="00F54507"/>
    <w:rsid w:val="00F54FE6"/>
    <w:rsid w:val="00F5551A"/>
    <w:rsid w:val="00F6453C"/>
    <w:rsid w:val="00F670E1"/>
    <w:rsid w:val="00F70EDF"/>
    <w:rsid w:val="00F73331"/>
    <w:rsid w:val="00F73AFF"/>
    <w:rsid w:val="00F7524A"/>
    <w:rsid w:val="00F86421"/>
    <w:rsid w:val="00F87174"/>
    <w:rsid w:val="00F91D37"/>
    <w:rsid w:val="00F93170"/>
    <w:rsid w:val="00F951D1"/>
    <w:rsid w:val="00F9610D"/>
    <w:rsid w:val="00FB270B"/>
    <w:rsid w:val="00FB3651"/>
    <w:rsid w:val="00FB3AAA"/>
    <w:rsid w:val="00FB52D5"/>
    <w:rsid w:val="00FB59DB"/>
    <w:rsid w:val="00FB5DE3"/>
    <w:rsid w:val="00FB657F"/>
    <w:rsid w:val="00FC1344"/>
    <w:rsid w:val="00FC1A03"/>
    <w:rsid w:val="00FC2132"/>
    <w:rsid w:val="00FC264B"/>
    <w:rsid w:val="00FD58FD"/>
    <w:rsid w:val="00FD621B"/>
    <w:rsid w:val="00FE4C14"/>
    <w:rsid w:val="00FE59CF"/>
    <w:rsid w:val="00FE7948"/>
    <w:rsid w:val="00FE7B3B"/>
    <w:rsid w:val="00FE7D09"/>
    <w:rsid w:val="00FF1C65"/>
    <w:rsid w:val="00FF36B0"/>
    <w:rsid w:val="01FD5ACC"/>
    <w:rsid w:val="044089C1"/>
    <w:rsid w:val="0511DE77"/>
    <w:rsid w:val="05598F81"/>
    <w:rsid w:val="0593D75E"/>
    <w:rsid w:val="0673F249"/>
    <w:rsid w:val="07C2DF30"/>
    <w:rsid w:val="07CAFE8C"/>
    <w:rsid w:val="082ACAAC"/>
    <w:rsid w:val="08B66596"/>
    <w:rsid w:val="092FE2FC"/>
    <w:rsid w:val="0B168198"/>
    <w:rsid w:val="0B3F4DEF"/>
    <w:rsid w:val="0CC85021"/>
    <w:rsid w:val="0D1C77E8"/>
    <w:rsid w:val="10B0855B"/>
    <w:rsid w:val="10CD0C26"/>
    <w:rsid w:val="12BFA382"/>
    <w:rsid w:val="13149E6F"/>
    <w:rsid w:val="13C30DB5"/>
    <w:rsid w:val="1500C736"/>
    <w:rsid w:val="15C57EAF"/>
    <w:rsid w:val="1680B2B2"/>
    <w:rsid w:val="17A08C1D"/>
    <w:rsid w:val="18C26FF8"/>
    <w:rsid w:val="1A04332A"/>
    <w:rsid w:val="1D68E639"/>
    <w:rsid w:val="1ED23024"/>
    <w:rsid w:val="20CC05FA"/>
    <w:rsid w:val="2239D44E"/>
    <w:rsid w:val="2776830E"/>
    <w:rsid w:val="29762E2E"/>
    <w:rsid w:val="2B4654A3"/>
    <w:rsid w:val="2BBAD796"/>
    <w:rsid w:val="2BEB65A6"/>
    <w:rsid w:val="2C558703"/>
    <w:rsid w:val="2C664C55"/>
    <w:rsid w:val="2DD3AF06"/>
    <w:rsid w:val="2F08B016"/>
    <w:rsid w:val="2F26E1FB"/>
    <w:rsid w:val="2FAA92A8"/>
    <w:rsid w:val="302CC5D1"/>
    <w:rsid w:val="32A86DBB"/>
    <w:rsid w:val="3611B989"/>
    <w:rsid w:val="380275C0"/>
    <w:rsid w:val="38F48923"/>
    <w:rsid w:val="3A8916F3"/>
    <w:rsid w:val="3B80B808"/>
    <w:rsid w:val="3C0F2D71"/>
    <w:rsid w:val="3CDDCE27"/>
    <w:rsid w:val="3E28AED1"/>
    <w:rsid w:val="3E7F1B59"/>
    <w:rsid w:val="40F54617"/>
    <w:rsid w:val="418BA899"/>
    <w:rsid w:val="42B40459"/>
    <w:rsid w:val="432167F8"/>
    <w:rsid w:val="44B7C41F"/>
    <w:rsid w:val="49F82C11"/>
    <w:rsid w:val="4C5568F9"/>
    <w:rsid w:val="4C912A8A"/>
    <w:rsid w:val="4F508FF0"/>
    <w:rsid w:val="4FBEB2B7"/>
    <w:rsid w:val="4FFD958C"/>
    <w:rsid w:val="5133807F"/>
    <w:rsid w:val="52D40374"/>
    <w:rsid w:val="52F5E94B"/>
    <w:rsid w:val="5427038E"/>
    <w:rsid w:val="5471A1B1"/>
    <w:rsid w:val="553AFB91"/>
    <w:rsid w:val="56125A16"/>
    <w:rsid w:val="580C59ED"/>
    <w:rsid w:val="5841DB72"/>
    <w:rsid w:val="585A07B0"/>
    <w:rsid w:val="59B451BB"/>
    <w:rsid w:val="5A360EEC"/>
    <w:rsid w:val="5B91AC30"/>
    <w:rsid w:val="5F52A358"/>
    <w:rsid w:val="5FD63842"/>
    <w:rsid w:val="606B129B"/>
    <w:rsid w:val="6241C156"/>
    <w:rsid w:val="63FF0B46"/>
    <w:rsid w:val="643928BE"/>
    <w:rsid w:val="67C46B90"/>
    <w:rsid w:val="69371FE4"/>
    <w:rsid w:val="69EDE009"/>
    <w:rsid w:val="6AFEF485"/>
    <w:rsid w:val="6B3806A5"/>
    <w:rsid w:val="6C9AC4E6"/>
    <w:rsid w:val="6CEF7D17"/>
    <w:rsid w:val="6D417419"/>
    <w:rsid w:val="6E40B0C7"/>
    <w:rsid w:val="6EF664E9"/>
    <w:rsid w:val="6FE34091"/>
    <w:rsid w:val="7070F7AD"/>
    <w:rsid w:val="70AB142A"/>
    <w:rsid w:val="72EC0D47"/>
    <w:rsid w:val="73EB0719"/>
    <w:rsid w:val="75FE55E5"/>
    <w:rsid w:val="769E6970"/>
    <w:rsid w:val="76E3605F"/>
    <w:rsid w:val="78BA0F1A"/>
    <w:rsid w:val="79C57C62"/>
    <w:rsid w:val="7A7557D3"/>
    <w:rsid w:val="7AAC2083"/>
    <w:rsid w:val="7B4A2532"/>
    <w:rsid w:val="7C52B118"/>
    <w:rsid w:val="7E12678B"/>
    <w:rsid w:val="7ED222B9"/>
    <w:rsid w:val="7EE7B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D332D1"/>
  <w15:docId w15:val="{310B287E-C1B2-4CDC-8559-C52ECA63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7CC"/>
  </w:style>
  <w:style w:type="paragraph" w:styleId="berschrift1">
    <w:name w:val="heading 1"/>
    <w:basedOn w:val="Standard"/>
    <w:next w:val="Standard"/>
    <w:link w:val="berschrift1Zchn"/>
    <w:uiPriority w:val="9"/>
    <w:qFormat/>
    <w:rsid w:val="009554A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4A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554A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13A8F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554A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213A8F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Kopfzeile">
    <w:name w:val="header"/>
    <w:basedOn w:val="Standard"/>
    <w:link w:val="KopfzeileZchn"/>
    <w:uiPriority w:val="79"/>
    <w:semiHidden/>
    <w:rsid w:val="00CD6866"/>
    <w:pPr>
      <w:tabs>
        <w:tab w:val="left" w:pos="1985"/>
        <w:tab w:val="left" w:pos="3828"/>
        <w:tab w:val="center" w:pos="4536"/>
      </w:tabs>
      <w:jc w:val="righ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03068A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416762"/>
    <w:pPr>
      <w:tabs>
        <w:tab w:val="clear" w:pos="4536"/>
      </w:tabs>
      <w:jc w:val="left"/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03068A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B66843"/>
    <w:pPr>
      <w:spacing w:line="240" w:lineRule="auto"/>
    </w:pPr>
    <w:tblPr>
      <w:tblBorders>
        <w:top w:val="single" w:sz="6" w:space="0" w:color="213A8F" w:themeColor="accent1"/>
        <w:bottom w:val="single" w:sz="6" w:space="0" w:color="213A8F" w:themeColor="accent1"/>
        <w:insideH w:val="single" w:sz="6" w:space="0" w:color="213A8F" w:themeColor="accent1"/>
        <w:insideV w:val="single" w:sz="6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top w:val="nil"/>
          <w:left w:val="nil"/>
          <w:bottom w:val="single" w:sz="4" w:space="0" w:color="213A8F" w:themeColor="accent1"/>
          <w:right w:val="nil"/>
          <w:insideH w:val="nil"/>
          <w:insideV w:val="single" w:sz="4" w:space="0" w:color="213A8F" w:themeColor="accent1"/>
          <w:tl2br w:val="nil"/>
          <w:tr2bl w:val="nil"/>
        </w:tcBorders>
      </w:tcPr>
    </w:tblStylePr>
    <w:tblStylePr w:type="lastRow">
      <w:rPr>
        <w:rFonts w:asciiTheme="majorHAnsi" w:hAnsiTheme="majorHAnsi"/>
        <w:b w:val="0"/>
        <w:color w:val="auto"/>
        <w:sz w:val="20"/>
      </w:rPr>
    </w:tblStylePr>
    <w:tblStylePr w:type="firstCol">
      <w:rPr>
        <w:rFonts w:asciiTheme="majorHAnsi" w:hAnsiTheme="majorHAnsi"/>
        <w:b w:val="0"/>
        <w:color w:val="auto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D2006C"/>
    <w:pPr>
      <w:spacing w:after="300"/>
      <w:contextualSpacing/>
    </w:pPr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D2006C"/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51B54"/>
    <w:pPr>
      <w:spacing w:after="5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2305F4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554AF"/>
    <w:rPr>
      <w:rFonts w:asciiTheme="majorHAnsi" w:eastAsiaTheme="majorEastAsia" w:hAnsiTheme="majorHAnsi" w:cstheme="majorBidi"/>
      <w:b/>
      <w:color w:val="213A8F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4AF"/>
    <w:rPr>
      <w:rFonts w:asciiTheme="majorHAnsi" w:eastAsiaTheme="majorEastAsia" w:hAnsiTheme="majorHAnsi" w:cstheme="majorBidi"/>
      <w:b/>
      <w:iCs/>
      <w:color w:val="213A8F" w:themeColor="accent1"/>
      <w:lang w:val="it-I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D951AB"/>
    <w:pPr>
      <w:numPr>
        <w:numId w:val="2"/>
      </w:numPr>
      <w:spacing w:before="120" w:after="120"/>
    </w:pPr>
  </w:style>
  <w:style w:type="paragraph" w:customStyle="1" w:styleId="Traktandum-Titel2">
    <w:name w:val="Traktandum-Titel 2"/>
    <w:basedOn w:val="Aufzhlung1"/>
    <w:next w:val="Traktandum-Text"/>
    <w:uiPriority w:val="18"/>
    <w:rsid w:val="00D2006C"/>
    <w:pPr>
      <w:numPr>
        <w:ilvl w:val="1"/>
        <w:numId w:val="4"/>
      </w:numPr>
      <w:tabs>
        <w:tab w:val="left" w:pos="7938"/>
      </w:tabs>
      <w:spacing w:before="0" w:after="0"/>
      <w:ind w:left="850" w:right="851" w:hanging="425"/>
    </w:pPr>
    <w:rPr>
      <w:b/>
    </w:rPr>
  </w:style>
  <w:style w:type="paragraph" w:customStyle="1" w:styleId="Traktandum-Titel1">
    <w:name w:val="Traktandum-Titel 1"/>
    <w:basedOn w:val="Aufzhlung1"/>
    <w:next w:val="Traktandum-Text"/>
    <w:uiPriority w:val="18"/>
    <w:rsid w:val="00D2006C"/>
    <w:pPr>
      <w:numPr>
        <w:numId w:val="4"/>
      </w:numPr>
      <w:tabs>
        <w:tab w:val="left" w:pos="7938"/>
      </w:tabs>
      <w:spacing w:before="0" w:after="0"/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Untertitel">
    <w:name w:val="Subtitle"/>
    <w:basedOn w:val="Standard"/>
    <w:next w:val="Standard"/>
    <w:link w:val="UntertitelZchn"/>
    <w:uiPriority w:val="12"/>
    <w:rsid w:val="00F7524A"/>
    <w:pPr>
      <w:numPr>
        <w:ilvl w:val="1"/>
      </w:numPr>
    </w:pPr>
    <w:rPr>
      <w:rFonts w:eastAsiaTheme="minorEastAsia"/>
      <w:color w:val="000000" w:themeColor="text1"/>
      <w:sz w:val="28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7524A"/>
    <w:rPr>
      <w:rFonts w:eastAsiaTheme="minorEastAsia"/>
      <w:color w:val="000000" w:themeColor="text1"/>
      <w:sz w:val="28"/>
      <w:szCs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451B54"/>
    <w:pPr>
      <w:spacing w:before="340" w:after="8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305F4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E093C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A4B9C"/>
    <w:pPr>
      <w:numPr>
        <w:ilvl w:val="2"/>
      </w:numPr>
      <w:ind w:left="794" w:hanging="227"/>
    </w:pPr>
  </w:style>
  <w:style w:type="paragraph" w:styleId="Beschriftung">
    <w:name w:val="caption"/>
    <w:basedOn w:val="Standard"/>
    <w:next w:val="Standard"/>
    <w:uiPriority w:val="35"/>
    <w:rsid w:val="00FC1344"/>
    <w:pPr>
      <w:spacing w:before="60" w:after="270"/>
    </w:pPr>
    <w:rPr>
      <w:iCs/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8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9554AF"/>
    <w:pPr>
      <w:numPr>
        <w:ilvl w:val="2"/>
        <w:numId w:val="8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7C4A89"/>
    <w:pPr>
      <w:pBdr>
        <w:bottom w:val="single" w:sz="2" w:space="0" w:color="auto"/>
      </w:pBdr>
      <w:tabs>
        <w:tab w:val="right" w:pos="567"/>
        <w:tab w:val="right" w:pos="851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27100A"/>
    <w:pPr>
      <w:numPr>
        <w:ilvl w:val="5"/>
        <w:numId w:val="3"/>
      </w:numPr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6"/>
      </w:numPr>
    </w:pPr>
  </w:style>
  <w:style w:type="character" w:styleId="Seitenzahl">
    <w:name w:val="page number"/>
    <w:basedOn w:val="FuzeileZchn"/>
    <w:uiPriority w:val="99"/>
    <w:semiHidden/>
    <w:rsid w:val="00983ABF"/>
    <w:rPr>
      <w:rFonts w:asciiTheme="minorHAnsi" w:hAnsiTheme="minorHAnsi"/>
      <w:sz w:val="15"/>
    </w:rPr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79"/>
    <w:semiHidden/>
    <w:rsid w:val="004E2A7E"/>
    <w:rPr>
      <w:rFonts w:asciiTheme="minorHAnsi" w:hAnsiTheme="minorHAnsi"/>
      <w:vanish w:val="0"/>
      <w:color w:val="808080" w:themeColor="background2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4E2A7E"/>
    <w:pPr>
      <w:spacing w:after="680"/>
    </w:pPr>
    <w:rPr>
      <w:noProof/>
      <w:color w:val="808080" w:themeColor="background2"/>
    </w:rPr>
  </w:style>
  <w:style w:type="paragraph" w:customStyle="1" w:styleId="Beschluss">
    <w:name w:val="Beschluss"/>
    <w:basedOn w:val="Standard"/>
    <w:next w:val="Traktandum-Text"/>
    <w:uiPriority w:val="19"/>
    <w:semiHidden/>
    <w:qFormat/>
    <w:rsid w:val="00D651F4"/>
    <w:pPr>
      <w:ind w:left="426"/>
    </w:pPr>
    <w:rPr>
      <w:b/>
      <w:u w:val="single" w:color="213A8F" w:themeColor="accent1"/>
    </w:rPr>
  </w:style>
  <w:style w:type="paragraph" w:customStyle="1" w:styleId="Traktandum-Text">
    <w:name w:val="Traktandum-Text"/>
    <w:basedOn w:val="Standard"/>
    <w:uiPriority w:val="19"/>
    <w:qFormat/>
    <w:rsid w:val="00D1009A"/>
    <w:pPr>
      <w:ind w:left="425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semiHidden/>
    <w:qFormat/>
    <w:rsid w:val="009A4DCE"/>
    <w:pPr>
      <w:spacing w:after="0"/>
    </w:pPr>
    <w:rPr>
      <w:sz w:val="72"/>
      <w:szCs w:val="72"/>
    </w:r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line="240" w:lineRule="auto"/>
    </w:pPr>
    <w:rPr>
      <w:sz w:val="12"/>
    </w:r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565B2C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 w:line="240" w:lineRule="atLeast"/>
      <w:ind w:right="125"/>
    </w:pPr>
    <w:rPr>
      <w:bCs w:val="0"/>
      <w:color w:val="FFFFFF" w:themeColor="background1"/>
      <w:spacing w:val="6"/>
      <w:sz w:val="40"/>
      <w:szCs w:val="52"/>
    </w:rPr>
  </w:style>
  <w:style w:type="paragraph" w:customStyle="1" w:styleId="Nummerierungabc">
    <w:name w:val="Nummerierung abc"/>
    <w:basedOn w:val="Listenabsatz"/>
    <w:uiPriority w:val="4"/>
    <w:qFormat/>
    <w:rsid w:val="002B40DD"/>
    <w:pPr>
      <w:numPr>
        <w:ilvl w:val="8"/>
        <w:numId w:val="8"/>
      </w:numPr>
      <w:spacing w:line="240" w:lineRule="atLeast"/>
    </w:pPr>
  </w:style>
  <w:style w:type="paragraph" w:customStyle="1" w:styleId="Nummerierung3">
    <w:name w:val="Nummerierung 3"/>
    <w:basedOn w:val="Nummerierung2"/>
    <w:uiPriority w:val="3"/>
    <w:qFormat/>
    <w:rsid w:val="002B40DD"/>
    <w:pPr>
      <w:numPr>
        <w:ilvl w:val="7"/>
      </w:numPr>
      <w:spacing w:line="240" w:lineRule="atLeast"/>
      <w:contextualSpacing w:val="0"/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2B40DD"/>
    <w:pPr>
      <w:spacing w:line="240" w:lineRule="atLeast"/>
      <w:ind w:left="1134" w:hanging="1134"/>
    </w:pPr>
  </w:style>
  <w:style w:type="paragraph" w:customStyle="1" w:styleId="ErstelltdurchVorlagenbauerchfrPhysioswiss">
    <w:name w:val="Erstellt durch Vorlagenbauer.ch für Physioswiss"/>
    <w:basedOn w:val="Standard"/>
    <w:next w:val="Standard"/>
    <w:semiHidden/>
    <w:rsid w:val="00A03F4C"/>
    <w:pPr>
      <w:shd w:val="clear" w:color="auto" w:fill="FFFFFF" w:themeFill="background1"/>
      <w:spacing w:line="240" w:lineRule="atLeast"/>
    </w:pPr>
  </w:style>
  <w:style w:type="table" w:customStyle="1" w:styleId="OhneRahmen">
    <w:name w:val="Ohne Rahmen"/>
    <w:basedOn w:val="NormaleTabelle"/>
    <w:uiPriority w:val="99"/>
    <w:rsid w:val="00B66843"/>
    <w:pPr>
      <w:spacing w:line="240" w:lineRule="auto"/>
    </w:pPr>
    <w:tblPr>
      <w:tblCellMar>
        <w:left w:w="0" w:type="dxa"/>
        <w:right w:w="28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insideH w:val="single" w:sz="4" w:space="0" w:color="auto"/>
          <w:insideV w:val="nil"/>
        </w:tcBorders>
      </w:tc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paragraph" w:customStyle="1" w:styleId="Verband-Adresse">
    <w:name w:val="Verband-Adresse"/>
    <w:basedOn w:val="Standard"/>
    <w:uiPriority w:val="80"/>
    <w:semiHidden/>
    <w:qFormat/>
    <w:rsid w:val="00F86421"/>
    <w:pPr>
      <w:spacing w:line="220" w:lineRule="atLeast"/>
    </w:pPr>
    <w:rPr>
      <w:color w:val="213A8F" w:themeColor="accent1"/>
      <w:sz w:val="16"/>
      <w:szCs w:val="16"/>
    </w:rPr>
  </w:style>
  <w:style w:type="table" w:customStyle="1" w:styleId="Physioswiss1">
    <w:name w:val="Physioswiss 1"/>
    <w:basedOn w:val="NormaleTabelle"/>
    <w:uiPriority w:val="99"/>
    <w:rsid w:val="00B66843"/>
    <w:pPr>
      <w:spacing w:line="240" w:lineRule="auto"/>
    </w:pPr>
    <w:tblPr>
      <w:tblBorders>
        <w:bottom w:val="single" w:sz="4" w:space="0" w:color="213A8F" w:themeColor="accent1"/>
        <w:insideH w:val="single" w:sz="4" w:space="0" w:color="213A8F" w:themeColor="accent1"/>
        <w:insideV w:val="single" w:sz="4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20"/>
      </w:r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table" w:customStyle="1" w:styleId="Physioswiss2">
    <w:name w:val="Physioswiss 2"/>
    <w:basedOn w:val="NormaleTabelle"/>
    <w:uiPriority w:val="99"/>
    <w:rsid w:val="006D2ACA"/>
    <w:pPr>
      <w:spacing w:line="240" w:lineRule="auto"/>
    </w:p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28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213A8F" w:themeColor="accent1"/>
      </w:r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BBC43" w:themeFill="accent2"/>
      </w:tcPr>
    </w:tblStylePr>
    <w:tblStylePr w:type="lastRow">
      <w:rPr>
        <w:rFonts w:asciiTheme="minorHAnsi" w:hAnsiTheme="minorHAnsi"/>
        <w:b w:val="0"/>
      </w:rPr>
    </w:tblStylePr>
    <w:tblStylePr w:type="firstCol">
      <w:rPr>
        <w:rFonts w:asciiTheme="minorHAnsi" w:hAnsiTheme="minorHAnsi"/>
        <w:b w:val="0"/>
      </w:rPr>
    </w:tblStylePr>
    <w:tblStylePr w:type="lastCol">
      <w:rPr>
        <w:rFonts w:asciiTheme="minorHAnsi" w:hAnsiTheme="minorHAnsi"/>
        <w:b/>
      </w:rPr>
    </w:tblStylePr>
  </w:style>
  <w:style w:type="paragraph" w:styleId="Kommentartext">
    <w:name w:val="annotation text"/>
    <w:basedOn w:val="Standard"/>
    <w:link w:val="KommentartextZchn"/>
    <w:uiPriority w:val="99"/>
    <w:unhideWhenUsed/>
    <w:rsid w:val="008371B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71BC"/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71B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56E"/>
    <w:rPr>
      <w:b/>
      <w:bCs/>
      <w:szCs w:val="20"/>
    </w:rPr>
  </w:style>
  <w:style w:type="paragraph" w:styleId="berarbeitung">
    <w:name w:val="Revision"/>
    <w:hidden/>
    <w:uiPriority w:val="99"/>
    <w:semiHidden/>
    <w:rsid w:val="00D2720E"/>
    <w:pPr>
      <w:spacing w:line="240" w:lineRule="auto"/>
    </w:pPr>
  </w:style>
  <w:style w:type="character" w:customStyle="1" w:styleId="normaltextrun">
    <w:name w:val="normaltextrun"/>
    <w:basedOn w:val="Absatz-Standardschriftart"/>
    <w:rsid w:val="00DC4FE1"/>
  </w:style>
  <w:style w:type="character" w:customStyle="1" w:styleId="eop">
    <w:name w:val="eop"/>
    <w:basedOn w:val="Absatz-Standardschriftart"/>
    <w:rsid w:val="00DC4FE1"/>
  </w:style>
  <w:style w:type="character" w:customStyle="1" w:styleId="ui-provider">
    <w:name w:val="ui-provider"/>
    <w:basedOn w:val="Absatz-Standardschriftart"/>
    <w:rsid w:val="002D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ysioswiss.ch/fr/petit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ysioswiss.ch/peti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hysioswiss.ch/it/petitio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Physioswiss">
      <a:dk1>
        <a:sysClr val="windowText" lastClr="000000"/>
      </a:dk1>
      <a:lt1>
        <a:sysClr val="window" lastClr="FFFFFF"/>
      </a:lt1>
      <a:dk2>
        <a:srgbClr val="4D4D4D"/>
      </a:dk2>
      <a:lt2>
        <a:srgbClr val="808080"/>
      </a:lt2>
      <a:accent1>
        <a:srgbClr val="213A8F"/>
      </a:accent1>
      <a:accent2>
        <a:srgbClr val="FBBC43"/>
      </a:accent2>
      <a:accent3>
        <a:srgbClr val="1C9D5B"/>
      </a:accent3>
      <a:accent4>
        <a:srgbClr val="EE7203"/>
      </a:accent4>
      <a:accent5>
        <a:srgbClr val="B59D87"/>
      </a:accent5>
      <a:accent6>
        <a:srgbClr val="7A89BC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69fb47-e4f1-49d0-b9e7-a3851e2db328">
      <Terms xmlns="http://schemas.microsoft.com/office/infopath/2007/PartnerControls"/>
    </lcf76f155ced4ddcb4097134ff3c332f>
    <TaxCatchAll xmlns="9ea4fe3c-18bc-4279-b561-524d8deedb03" xsi:nil="true"/>
    <SharedWithUsers xmlns="9ea4fe3c-18bc-4279-b561-524d8deedb03">
      <UserInfo>
        <DisplayName>Besic Osman</DisplayName>
        <AccountId>35</AccountId>
        <AccountType/>
      </UserInfo>
      <UserInfo>
        <DisplayName>Trittin Anke</DisplayName>
        <AccountId>39</AccountId>
        <AccountType/>
      </UserInfo>
      <UserInfo>
        <DisplayName>Vanessa Borer</DisplayName>
        <AccountId>56</AccountId>
        <AccountType/>
      </UserInfo>
      <UserInfo>
        <DisplayName>Schöni Katrin</DisplayName>
        <AccountId>65</AccountId>
        <AccountType/>
      </UserInfo>
      <UserInfo>
        <DisplayName>Kurz Florian</DisplayName>
        <AccountId>61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EDE1358CABF4D8B1428F029962850" ma:contentTypeVersion="18" ma:contentTypeDescription="Ein neues Dokument erstellen." ma:contentTypeScope="" ma:versionID="0f8fab35c2610ccc81757c6d61b0744d">
  <xsd:schema xmlns:xsd="http://www.w3.org/2001/XMLSchema" xmlns:xs="http://www.w3.org/2001/XMLSchema" xmlns:p="http://schemas.microsoft.com/office/2006/metadata/properties" xmlns:ns2="a869fb47-e4f1-49d0-b9e7-a3851e2db328" xmlns:ns3="9ea4fe3c-18bc-4279-b561-524d8deedb03" targetNamespace="http://schemas.microsoft.com/office/2006/metadata/properties" ma:root="true" ma:fieldsID="cfb4312a85080508a441c516fed38520" ns2:_="" ns3:_="">
    <xsd:import namespace="a869fb47-e4f1-49d0-b9e7-a3851e2db328"/>
    <xsd:import namespace="9ea4fe3c-18bc-4279-b561-524d8deed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9fb47-e4f1-49d0-b9e7-a3851e2d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7adb1919-5c57-4385-966f-67b34e91e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4fe3c-18bc-4279-b561-524d8deedb0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8f9e6bc-1fa9-4fe2-b120-82b547dcdba0}" ma:internalName="TaxCatchAll" ma:showField="CatchAllData" ma:web="9ea4fe3c-18bc-4279-b561-524d8deed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7F810-E2A6-4919-9DEC-FB05957AA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A80D1-3097-4DC5-BBEE-BFFE7884C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4DF50-5DE9-40FE-8A4B-49A357C6E00D}">
  <ds:schemaRefs>
    <ds:schemaRef ds:uri="http://schemas.microsoft.com/office/2006/metadata/properties"/>
    <ds:schemaRef ds:uri="http://schemas.microsoft.com/office/infopath/2007/PartnerControls"/>
    <ds:schemaRef ds:uri="a869fb47-e4f1-49d0-b9e7-a3851e2db328"/>
    <ds:schemaRef ds:uri="9ea4fe3c-18bc-4279-b561-524d8deedb03"/>
  </ds:schemaRefs>
</ds:datastoreItem>
</file>

<file path=customXml/itemProps4.xml><?xml version="1.0" encoding="utf-8"?>
<ds:datastoreItem xmlns:ds="http://schemas.openxmlformats.org/officeDocument/2006/customXml" ds:itemID="{C91CB91E-FBE2-47A3-855A-90ED1FF1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9fb47-e4f1-49d0-b9e7-a3851e2db328"/>
    <ds:schemaRef ds:uri="9ea4fe3c-18bc-4279-b561-524d8deed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Company>pharmaSuisse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 Florian</dc:creator>
  <cp:keywords/>
  <cp:lastModifiedBy>Reinhard Fabienne</cp:lastModifiedBy>
  <cp:revision>23</cp:revision>
  <cp:lastPrinted>2021-02-12T20:21:00Z</cp:lastPrinted>
  <dcterms:created xsi:type="dcterms:W3CDTF">2023-09-07T16:02:00Z</dcterms:created>
  <dcterms:modified xsi:type="dcterms:W3CDTF">2023-09-13T12:40:00Z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0x0101003C0EDE1358CABF4D8B1428F029962850</vt:lpwstr>
  </property>
  <property fmtid="{D5CDD505-2E9C-101B-9397-08002B2CF9AE}" pid="3" name="MediaServiceImageTags">
    <vt:lpwstr/>
  </property>
</Properties>
</file>